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Judd's 2nd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Alli    </w:t>
      </w:r>
      <w:r>
        <w:t xml:space="preserve">   Ben    </w:t>
      </w:r>
      <w:r>
        <w:t xml:space="preserve">   Calia    </w:t>
      </w:r>
      <w:r>
        <w:t xml:space="preserve">   Cameron    </w:t>
      </w:r>
      <w:r>
        <w:t xml:space="preserve">   Christian    </w:t>
      </w:r>
      <w:r>
        <w:t xml:space="preserve">   Collin    </w:t>
      </w:r>
      <w:r>
        <w:t xml:space="preserve">   Devin    </w:t>
      </w:r>
      <w:r>
        <w:t xml:space="preserve">   Dominic    </w:t>
      </w:r>
      <w:r>
        <w:t xml:space="preserve">   Ella    </w:t>
      </w:r>
      <w:r>
        <w:t xml:space="preserve">   Genny    </w:t>
      </w:r>
      <w:r>
        <w:t xml:space="preserve">   Hailey    </w:t>
      </w:r>
      <w:r>
        <w:t xml:space="preserve">   Hope    </w:t>
      </w:r>
      <w:r>
        <w:t xml:space="preserve">   Ian    </w:t>
      </w:r>
      <w:r>
        <w:t xml:space="preserve">   Iranyelis    </w:t>
      </w:r>
      <w:r>
        <w:t xml:space="preserve">   Jacie    </w:t>
      </w:r>
      <w:r>
        <w:t xml:space="preserve">   Jaedon    </w:t>
      </w:r>
      <w:r>
        <w:t xml:space="preserve">   Jayden    </w:t>
      </w:r>
      <w:r>
        <w:t xml:space="preserve">   Milad    </w:t>
      </w:r>
      <w:r>
        <w:t xml:space="preserve">   Owen    </w:t>
      </w:r>
      <w:r>
        <w:t xml:space="preserve">   Samantha    </w:t>
      </w:r>
      <w:r>
        <w:t xml:space="preserve">   Xavier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Judd's 2nd Grade Class</dc:title>
  <dcterms:created xsi:type="dcterms:W3CDTF">2021-10-11T12:44:43Z</dcterms:created>
  <dcterms:modified xsi:type="dcterms:W3CDTF">2021-10-11T12:44:43Z</dcterms:modified>
</cp:coreProperties>
</file>