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Jude's Blazer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Michael Carroll    </w:t>
      </w:r>
      <w:r>
        <w:t xml:space="preserve">   Nick    </w:t>
      </w:r>
      <w:r>
        <w:t xml:space="preserve">   Maddie    </w:t>
      </w:r>
      <w:r>
        <w:t xml:space="preserve">   Chris    </w:t>
      </w:r>
      <w:r>
        <w:t xml:space="preserve">   Mallorie    </w:t>
      </w:r>
      <w:r>
        <w:t xml:space="preserve">   Tarqwona    </w:t>
      </w:r>
      <w:r>
        <w:t xml:space="preserve">   Hudson    </w:t>
      </w:r>
      <w:r>
        <w:t xml:space="preserve">   Anna    </w:t>
      </w:r>
      <w:r>
        <w:t xml:space="preserve">   Hannah    </w:t>
      </w:r>
      <w:r>
        <w:t xml:space="preserve">   Katie    </w:t>
      </w:r>
      <w:r>
        <w:t xml:space="preserve">   Regan     </w:t>
      </w:r>
      <w:r>
        <w:t xml:space="preserve">   Elondra    </w:t>
      </w:r>
      <w:r>
        <w:t xml:space="preserve">   Sarah    </w:t>
      </w:r>
      <w:r>
        <w:t xml:space="preserve">   Rylee    </w:t>
      </w:r>
      <w:r>
        <w:t xml:space="preserve">   Riley    </w:t>
      </w:r>
      <w:r>
        <w:t xml:space="preserve">   Zach    </w:t>
      </w:r>
      <w:r>
        <w:t xml:space="preserve">   Jerrick    </w:t>
      </w:r>
      <w:r>
        <w:t xml:space="preserve">   Brenden    </w:t>
      </w:r>
      <w:r>
        <w:t xml:space="preserve">   Derrick    </w:t>
      </w:r>
      <w:r>
        <w:t xml:space="preserve">   Trevor    </w:t>
      </w:r>
      <w:r>
        <w:t xml:space="preserve">   Bri    </w:t>
      </w:r>
      <w:r>
        <w:t xml:space="preserve">   Tristian    </w:t>
      </w:r>
      <w:r>
        <w:t xml:space="preserve">   Jonathan    </w:t>
      </w:r>
      <w:r>
        <w:t xml:space="preserve">   Carlee    </w:t>
      </w:r>
      <w:r>
        <w:t xml:space="preserve">   Michael Arnold    </w:t>
      </w:r>
      <w:r>
        <w:t xml:space="preserve">   Jude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Jude's Blazer Time</dc:title>
  <dcterms:created xsi:type="dcterms:W3CDTF">2021-10-11T12:44:30Z</dcterms:created>
  <dcterms:modified xsi:type="dcterms:W3CDTF">2021-10-11T12:44:30Z</dcterms:modified>
</cp:coreProperties>
</file>