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Keener's First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art    </w:t>
      </w:r>
      <w:r>
        <w:t xml:space="preserve">   MrsKeener    </w:t>
      </w:r>
      <w:r>
        <w:t xml:space="preserve">   MrWulf    </w:t>
      </w:r>
      <w:r>
        <w:t xml:space="preserve">   Greensview    </w:t>
      </w:r>
      <w:r>
        <w:t xml:space="preserve">   Sander    </w:t>
      </w:r>
      <w:r>
        <w:t xml:space="preserve">   Vince M    </w:t>
      </w:r>
      <w:r>
        <w:t xml:space="preserve">   Vince G     </w:t>
      </w:r>
      <w:r>
        <w:t xml:space="preserve">   Sophia    </w:t>
      </w:r>
      <w:r>
        <w:t xml:space="preserve">   Owen    </w:t>
      </w:r>
      <w:r>
        <w:t xml:space="preserve">   Max    </w:t>
      </w:r>
      <w:r>
        <w:t xml:space="preserve">   Marisa    </w:t>
      </w:r>
      <w:r>
        <w:t xml:space="preserve">   Mahaela    </w:t>
      </w:r>
      <w:r>
        <w:t xml:space="preserve">   Madison    </w:t>
      </w:r>
      <w:r>
        <w:t xml:space="preserve">   Luke    </w:t>
      </w:r>
      <w:r>
        <w:t xml:space="preserve">   Louay    </w:t>
      </w:r>
      <w:r>
        <w:t xml:space="preserve">   Kevin    </w:t>
      </w:r>
      <w:r>
        <w:t xml:space="preserve">   Kennedy    </w:t>
      </w:r>
      <w:r>
        <w:t xml:space="preserve">   Katie    </w:t>
      </w:r>
      <w:r>
        <w:t xml:space="preserve">   Jack    </w:t>
      </w:r>
      <w:r>
        <w:t xml:space="preserve">   Finn    </w:t>
      </w:r>
      <w:r>
        <w:t xml:space="preserve">   Edie    </w:t>
      </w:r>
      <w:r>
        <w:t xml:space="preserve">   Claire    </w:t>
      </w:r>
      <w:r>
        <w:t xml:space="preserve">   Charlotte    </w:t>
      </w:r>
      <w:r>
        <w:t xml:space="preserve">   Brendan    </w:t>
      </w:r>
      <w:r>
        <w:t xml:space="preserve">   Ben    </w:t>
      </w:r>
      <w:r>
        <w:t xml:space="preserve">   Audrey    </w:t>
      </w:r>
      <w:r>
        <w:t xml:space="preserve">   Anaya    </w:t>
      </w:r>
      <w:r>
        <w:t xml:space="preserve">   Analisa    </w:t>
      </w:r>
      <w:r>
        <w:t xml:space="preserve">   Andrew    </w:t>
      </w:r>
      <w:r>
        <w:t xml:space="preserve">   Adin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Keener's First Grade Class</dc:title>
  <dcterms:created xsi:type="dcterms:W3CDTF">2021-10-11T12:44:46Z</dcterms:created>
  <dcterms:modified xsi:type="dcterms:W3CDTF">2021-10-11T12:44:46Z</dcterms:modified>
</cp:coreProperties>
</file>