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Mrs. Lawrence's Grade 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Avery    </w:t>
      </w:r>
      <w:r>
        <w:t xml:space="preserve">   Mrs. lawrence    </w:t>
      </w:r>
      <w:r>
        <w:t xml:space="preserve">   Selena    </w:t>
      </w:r>
      <w:r>
        <w:t xml:space="preserve">   Nathan    </w:t>
      </w:r>
      <w:r>
        <w:t xml:space="preserve">   Alexis    </w:t>
      </w:r>
      <w:r>
        <w:t xml:space="preserve">   Leah    </w:t>
      </w:r>
      <w:r>
        <w:t xml:space="preserve">   Gwyneth    </w:t>
      </w:r>
      <w:r>
        <w:t xml:space="preserve">   Max    </w:t>
      </w:r>
      <w:r>
        <w:t xml:space="preserve">   Tyler    </w:t>
      </w:r>
      <w:r>
        <w:t xml:space="preserve">   Lincoln    </w:t>
      </w:r>
      <w:r>
        <w:t xml:space="preserve">   Maya    </w:t>
      </w:r>
      <w:r>
        <w:t xml:space="preserve">   Bailey    </w:t>
      </w:r>
      <w:r>
        <w:t xml:space="preserve">   Jack    </w:t>
      </w:r>
      <w:r>
        <w:t xml:space="preserve">   Joshua    </w:t>
      </w:r>
      <w:r>
        <w:t xml:space="preserve">   Evan    </w:t>
      </w:r>
      <w:r>
        <w:t xml:space="preserve">   Jasmyn    </w:t>
      </w:r>
      <w:r>
        <w:t xml:space="preserve">   Ryerson    </w:t>
      </w:r>
      <w:r>
        <w:t xml:space="preserve">   Cole    </w:t>
      </w:r>
      <w:r>
        <w:t xml:space="preserve">   owen    </w:t>
      </w:r>
      <w:r>
        <w:t xml:space="preserve">   Mason    </w:t>
      </w:r>
      <w:r>
        <w:t xml:space="preserve">   Marissa    </w:t>
      </w:r>
      <w:r>
        <w:t xml:space="preserve">   Ben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Lawrence's Grade Ones</dc:title>
  <dcterms:created xsi:type="dcterms:W3CDTF">2021-10-11T12:45:16Z</dcterms:created>
  <dcterms:modified xsi:type="dcterms:W3CDTF">2021-10-11T12:45:16Z</dcterms:modified>
</cp:coreProperties>
</file>