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Madeline’s Homework Vocal 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Round    </w:t>
      </w:r>
      <w:r>
        <w:t xml:space="preserve">   Bass    </w:t>
      </w:r>
      <w:r>
        <w:t xml:space="preserve">   Tenor    </w:t>
      </w:r>
      <w:r>
        <w:t xml:space="preserve">   Alto    </w:t>
      </w:r>
      <w:r>
        <w:t xml:space="preserve">   Soprano    </w:t>
      </w:r>
      <w:r>
        <w:t xml:space="preserve">   Scale    </w:t>
      </w:r>
      <w:r>
        <w:t xml:space="preserve">   Support    </w:t>
      </w:r>
      <w:r>
        <w:t xml:space="preserve">   Diaphragm    </w:t>
      </w:r>
      <w:r>
        <w:t xml:space="preserve">   Rhythm    </w:t>
      </w:r>
      <w:r>
        <w:t xml:space="preserve">   Tempo    </w:t>
      </w:r>
      <w:r>
        <w:t xml:space="preserve">   Bridge    </w:t>
      </w:r>
      <w:r>
        <w:t xml:space="preserve">   Chorus    </w:t>
      </w:r>
      <w:r>
        <w:t xml:space="preserve">   Verse    </w:t>
      </w:r>
      <w:r>
        <w:t xml:space="preserve">   Unison    </w:t>
      </w:r>
      <w:r>
        <w:t xml:space="preserve">   Harmony    </w:t>
      </w:r>
      <w:r>
        <w:t xml:space="preserve">   Melody    </w:t>
      </w:r>
      <w:r>
        <w:t xml:space="preserve">   Falsetto    </w:t>
      </w:r>
      <w:r>
        <w:t xml:space="preserve">   Vibrato    </w:t>
      </w:r>
      <w:r>
        <w:t xml:space="preserve">   Pitch    </w:t>
      </w:r>
      <w:r>
        <w:t xml:space="preserve">   Chest voice    </w:t>
      </w:r>
      <w:r>
        <w:t xml:space="preserve">   Head voice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Madeline’s Homework Vocal Music Terms</dc:title>
  <dcterms:created xsi:type="dcterms:W3CDTF">2021-10-11T12:45:51Z</dcterms:created>
  <dcterms:modified xsi:type="dcterms:W3CDTF">2021-10-11T12:45:51Z</dcterms:modified>
</cp:coreProperties>
</file>