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Madeline’s Homework Vocal Music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Singing the same notes by all singers either at the exact same pitch or a different octave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dome shaped muscle that is critically important in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highest female (or boy’s)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Vocal range that is usually the lowest female voice in choral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voices enter one after the other at regular periods, repeating exactly the same melody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series of notes that go inan ascending and descending manner (do re mi)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of the high registers of the voice in speaking or singing above the chest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highest natural male voice 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lowest register of the voice in singing or speaking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high or how low a note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speed of a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Power source for the voice; the breath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section of a song that sometimes goes into a different key and either connects a verse to the chorus, or the chorus to a 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combination of pitches coming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pattern of time and beats in a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part of a song that is repeated after each verse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tune of a song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lowest male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high light voice that is used to sing notes that are above the normal singing 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effect produced by fluctuating the intensity of a pitch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section of a song where different sets of words are sung to the same repeated melody, DIFFERENT from the chorus where the words and melody stay the same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Madeline’s Homework Vocal Music Terms</dc:title>
  <dcterms:created xsi:type="dcterms:W3CDTF">2021-10-11T12:45:48Z</dcterms:created>
  <dcterms:modified xsi:type="dcterms:W3CDTF">2021-10-11T12:45:48Z</dcterms:modified>
</cp:coreProperties>
</file>