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Mrs. McCorry's Second Grade Class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Medium"/>
      </w:pPr>
      <w:r>
        <w:t xml:space="preserve">   Viviana    </w:t>
      </w:r>
      <w:r>
        <w:t xml:space="preserve">   Ryan    </w:t>
      </w:r>
      <w:r>
        <w:t xml:space="preserve">   Riley    </w:t>
      </w:r>
      <w:r>
        <w:t xml:space="preserve">   NicholasP    </w:t>
      </w:r>
      <w:r>
        <w:t xml:space="preserve">   NicholasF    </w:t>
      </w:r>
      <w:r>
        <w:t xml:space="preserve">   Nathan    </w:t>
      </w:r>
      <w:r>
        <w:t xml:space="preserve">   MrsWhite    </w:t>
      </w:r>
      <w:r>
        <w:t xml:space="preserve">   MrsSuber    </w:t>
      </w:r>
      <w:r>
        <w:t xml:space="preserve">   MrsMcCorry    </w:t>
      </w:r>
      <w:r>
        <w:t xml:space="preserve">   Maximus    </w:t>
      </w:r>
      <w:r>
        <w:t xml:space="preserve">   Max    </w:t>
      </w:r>
      <w:r>
        <w:t xml:space="preserve">   Kyle    </w:t>
      </w:r>
      <w:r>
        <w:t xml:space="preserve">   Jeffrey    </w:t>
      </w:r>
      <w:r>
        <w:t xml:space="preserve">   Genevieve    </w:t>
      </w:r>
      <w:r>
        <w:t xml:space="preserve">   Geiner    </w:t>
      </w:r>
      <w:r>
        <w:t xml:space="preserve">   Erin    </w:t>
      </w:r>
      <w:r>
        <w:t xml:space="preserve">   Djulien    </w:t>
      </w:r>
      <w:r>
        <w:t xml:space="preserve">   Caitlin    </w:t>
      </w:r>
      <w:r>
        <w:t xml:space="preserve">   Brooke    </w:t>
      </w:r>
      <w:r>
        <w:t xml:space="preserve">   Braydon    </w:t>
      </w:r>
      <w:r>
        <w:t xml:space="preserve">   Ava    </w:t>
      </w:r>
      <w:r>
        <w:t xml:space="preserve">   Aoibheann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Mrs. McCorry's Second Grade Class</dc:title>
  <dcterms:created xsi:type="dcterms:W3CDTF">2021-10-11T12:45:09Z</dcterms:created>
  <dcterms:modified xsi:type="dcterms:W3CDTF">2021-10-11T12:45:09Z</dcterms:modified>
</cp:coreProperties>
</file>