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Mrs. McDonough's 2-2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Anthony    </w:t>
      </w:r>
      <w:r>
        <w:t xml:space="preserve">   Ashly    </w:t>
      </w:r>
      <w:r>
        <w:t xml:space="preserve">   Bilal    </w:t>
      </w:r>
      <w:r>
        <w:t xml:space="preserve">   Danika    </w:t>
      </w:r>
      <w:r>
        <w:t xml:space="preserve">   DeShawn    </w:t>
      </w:r>
      <w:r>
        <w:t xml:space="preserve">   Ethan    </w:t>
      </w:r>
      <w:r>
        <w:t xml:space="preserve">   Izabella    </w:t>
      </w:r>
      <w:r>
        <w:t xml:space="preserve">   Kennedy    </w:t>
      </w:r>
      <w:r>
        <w:t xml:space="preserve">   Khadar    </w:t>
      </w:r>
      <w:r>
        <w:t xml:space="preserve">   Kyle    </w:t>
      </w:r>
      <w:r>
        <w:t xml:space="preserve">   LaBrandon    </w:t>
      </w:r>
      <w:r>
        <w:t xml:space="preserve">   Lenny    </w:t>
      </w:r>
      <w:r>
        <w:t xml:space="preserve">   Rori    </w:t>
      </w:r>
      <w:r>
        <w:t xml:space="preserve">   Shukriya    </w:t>
      </w:r>
      <w:r>
        <w:t xml:space="preserve">   Sydney    </w:t>
      </w:r>
      <w:r>
        <w:t xml:space="preserve">   Valentina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McDonough's 2-2 Class</dc:title>
  <dcterms:created xsi:type="dcterms:W3CDTF">2021-10-11T12:46:41Z</dcterms:created>
  <dcterms:modified xsi:type="dcterms:W3CDTF">2021-10-11T12:46:41Z</dcterms:modified>
</cp:coreProperties>
</file>