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McElroy's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2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Needed crutches to walk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Academic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Dad teaches the Word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Sings heart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star on 6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Has a brother that hits a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Walks on 2 hands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 and a tee is in the 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Master juggler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friend to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Wears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Shines at 4 legged shows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lover of furry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Mom works at CCS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Baseball 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several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Likes red pandas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Has a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McElroy's Class</dc:title>
  <dcterms:created xsi:type="dcterms:W3CDTF">2021-10-11T12:46:40Z</dcterms:created>
  <dcterms:modified xsi:type="dcterms:W3CDTF">2021-10-11T12:46:40Z</dcterms:modified>
</cp:coreProperties>
</file>