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Mrs &amp; Mrs Davies Wedding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WIFE    </w:t>
      </w:r>
      <w:r>
        <w:t xml:space="preserve">   WEDDING    </w:t>
      </w:r>
      <w:r>
        <w:t xml:space="preserve">   VOWS    </w:t>
      </w:r>
      <w:r>
        <w:t xml:space="preserve">   RINGS    </w:t>
      </w:r>
      <w:r>
        <w:t xml:space="preserve">   MARRIAGE    </w:t>
      </w:r>
      <w:r>
        <w:t xml:space="preserve">   LOVE    </w:t>
      </w:r>
      <w:r>
        <w:t xml:space="preserve">   KISS    </w:t>
      </w:r>
      <w:r>
        <w:t xml:space="preserve">   HONEYMOON    </w:t>
      </w:r>
      <w:r>
        <w:t xml:space="preserve">   FOREVER    </w:t>
      </w:r>
      <w:r>
        <w:t xml:space="preserve">   FLOWERS    </w:t>
      </w:r>
      <w:r>
        <w:t xml:space="preserve">   FAMILY    </w:t>
      </w:r>
      <w:r>
        <w:t xml:space="preserve">   DANCING    </w:t>
      </w:r>
      <w:r>
        <w:t xml:space="preserve">   CELEBRATION    </w:t>
      </w:r>
      <w:r>
        <w:t xml:space="preserve">   CAKE    </w:t>
      </w:r>
      <w:r>
        <w:t xml:space="preserve">   BRIDE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&amp; Mrs Davies Wedding Wordsearch</dc:title>
  <dcterms:created xsi:type="dcterms:W3CDTF">2021-10-11T12:44:26Z</dcterms:created>
  <dcterms:modified xsi:type="dcterms:W3CDTF">2021-10-11T12:44:26Z</dcterms:modified>
</cp:coreProperties>
</file>