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Olson's Fifth Grade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Joseph    </w:t>
      </w:r>
      <w:r>
        <w:t xml:space="preserve">   Valeria    </w:t>
      </w:r>
      <w:r>
        <w:t xml:space="preserve">   Kevin    </w:t>
      </w:r>
      <w:r>
        <w:t xml:space="preserve">   Neveah    </w:t>
      </w:r>
      <w:r>
        <w:t xml:space="preserve">   Melane    </w:t>
      </w:r>
      <w:r>
        <w:t xml:space="preserve">   Christian    </w:t>
      </w:r>
      <w:r>
        <w:t xml:space="preserve">   David    </w:t>
      </w:r>
      <w:r>
        <w:t xml:space="preserve">   Martin    </w:t>
      </w:r>
      <w:r>
        <w:t xml:space="preserve">   Sunita    </w:t>
      </w:r>
      <w:r>
        <w:t xml:space="preserve">   Juanita    </w:t>
      </w:r>
      <w:r>
        <w:t xml:space="preserve">   Jonathen    </w:t>
      </w:r>
      <w:r>
        <w:t xml:space="preserve">   Christopher    </w:t>
      </w:r>
      <w:r>
        <w:t xml:space="preserve">   Axel    </w:t>
      </w:r>
      <w:r>
        <w:t xml:space="preserve">   Precise    </w:t>
      </w:r>
      <w:r>
        <w:t xml:space="preserve">   Angelica    </w:t>
      </w:r>
      <w:r>
        <w:t xml:space="preserve">   Alberto    </w:t>
      </w:r>
      <w:r>
        <w:t xml:space="preserve">   Kimberly    </w:t>
      </w:r>
      <w:r>
        <w:t xml:space="preserve">   Gerardo    </w:t>
      </w:r>
      <w:r>
        <w:t xml:space="preserve">   King    </w:t>
      </w:r>
      <w:r>
        <w:t xml:space="preserve">   Madison    </w:t>
      </w:r>
      <w:r>
        <w:t xml:space="preserve">   Edith    </w:t>
      </w:r>
      <w:r>
        <w:t xml:space="preserve">   Manuel    </w:t>
      </w:r>
      <w:r>
        <w:t xml:space="preserve">   Kyjaun    </w:t>
      </w:r>
      <w:r>
        <w:t xml:space="preserve">   Jesus    </w:t>
      </w:r>
      <w:r>
        <w:t xml:space="preserve">   Ruben    </w:t>
      </w:r>
      <w:r>
        <w:t xml:space="preserve">   AJ    </w:t>
      </w:r>
      <w:r>
        <w:t xml:space="preserve">   Angel    </w:t>
      </w:r>
      <w:r>
        <w:t xml:space="preserve">   Jackeline    </w:t>
      </w:r>
      <w:r>
        <w:t xml:space="preserve">   Miguel    </w:t>
      </w:r>
      <w:r>
        <w:t xml:space="preserve">   Nevaeh    </w:t>
      </w:r>
      <w:r>
        <w:t xml:space="preserve">   Oscar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Olson's Fifth Grade Class</dc:title>
  <dcterms:created xsi:type="dcterms:W3CDTF">2021-10-11T12:45:08Z</dcterms:created>
  <dcterms:modified xsi:type="dcterms:W3CDTF">2021-10-11T12:45:08Z</dcterms:modified>
</cp:coreProperties>
</file>