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Mrs. Parks Third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Avery W    </w:t>
      </w:r>
      <w:r>
        <w:t xml:space="preserve">   Noah    </w:t>
      </w:r>
      <w:r>
        <w:t xml:space="preserve">   Lacey    </w:t>
      </w:r>
      <w:r>
        <w:t xml:space="preserve">   Britton    </w:t>
      </w:r>
      <w:r>
        <w:t xml:space="preserve">   Dani    </w:t>
      </w:r>
      <w:r>
        <w:t xml:space="preserve">   Chloe    </w:t>
      </w:r>
      <w:r>
        <w:t xml:space="preserve">   Sadie    </w:t>
      </w:r>
      <w:r>
        <w:t xml:space="preserve">   Avery M    </w:t>
      </w:r>
      <w:r>
        <w:t xml:space="preserve">   Tristan    </w:t>
      </w:r>
      <w:r>
        <w:t xml:space="preserve">   Joel    </w:t>
      </w:r>
      <w:r>
        <w:t xml:space="preserve">   Evan    </w:t>
      </w:r>
      <w:r>
        <w:t xml:space="preserve">   Robert    </w:t>
      </w:r>
      <w:r>
        <w:t xml:space="preserve">   Blayne    </w:t>
      </w:r>
      <w:r>
        <w:t xml:space="preserve">   Lily    </w:t>
      </w:r>
      <w:r>
        <w:t xml:space="preserve">   Bentley    </w:t>
      </w:r>
      <w:r>
        <w:t xml:space="preserve">   sophia    </w:t>
      </w:r>
      <w:r>
        <w:t xml:space="preserve">   Levi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Parks Third Grade</dc:title>
  <dcterms:created xsi:type="dcterms:W3CDTF">2021-10-11T12:47:01Z</dcterms:created>
  <dcterms:modified xsi:type="dcterms:W3CDTF">2021-10-11T12:47:01Z</dcterms:modified>
</cp:coreProperties>
</file>