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Plucinski's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part of a plot diagram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conflict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bee buzzzzzzed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part of a persuasive intro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biggest part/turning point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"zip your lips" is an example of an...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giving a human trait to something not human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 exaggeration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comparing two things without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second part of a persuasive intro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Comparing two things using like or 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Plucinski's Class</dc:title>
  <dcterms:created xsi:type="dcterms:W3CDTF">2021-10-11T12:47:29Z</dcterms:created>
  <dcterms:modified xsi:type="dcterms:W3CDTF">2021-10-11T12:47:29Z</dcterms:modified>
</cp:coreProperties>
</file>