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Reilly's Valentines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 Charlotte    </w:t>
      </w:r>
      <w:r>
        <w:t xml:space="preserve">    Zyen    </w:t>
      </w:r>
      <w:r>
        <w:t xml:space="preserve">   Aaron    </w:t>
      </w:r>
      <w:r>
        <w:t xml:space="preserve">   Aiden    </w:t>
      </w:r>
      <w:r>
        <w:t xml:space="preserve">   Belle    </w:t>
      </w:r>
      <w:r>
        <w:t xml:space="preserve">   Bianca    </w:t>
      </w:r>
      <w:r>
        <w:t xml:space="preserve">   Brad    </w:t>
      </w:r>
      <w:r>
        <w:t xml:space="preserve">   Brooklyn    </w:t>
      </w:r>
      <w:r>
        <w:t xml:space="preserve">   Caitlin    </w:t>
      </w:r>
      <w:r>
        <w:t xml:space="preserve">   Carolyn    </w:t>
      </w:r>
      <w:r>
        <w:t xml:space="preserve">   Colton    </w:t>
      </w:r>
      <w:r>
        <w:t xml:space="preserve">   Jameson    </w:t>
      </w:r>
      <w:r>
        <w:t xml:space="preserve">   Jeffery    </w:t>
      </w:r>
      <w:r>
        <w:t xml:space="preserve">   John    </w:t>
      </w:r>
      <w:r>
        <w:t xml:space="preserve">   Josie    </w:t>
      </w:r>
      <w:r>
        <w:t xml:space="preserve">   Kyiah    </w:t>
      </w:r>
      <w:r>
        <w:t xml:space="preserve">   Kylee    </w:t>
      </w:r>
      <w:r>
        <w:t xml:space="preserve">   Marisa    </w:t>
      </w:r>
      <w:r>
        <w:t xml:space="preserve">   Mason    </w:t>
      </w:r>
      <w:r>
        <w:t xml:space="preserve">   Mattie    </w:t>
      </w:r>
      <w:r>
        <w:t xml:space="preserve">   Nicky    </w:t>
      </w:r>
      <w:r>
        <w:t xml:space="preserve">   Nina    </w:t>
      </w:r>
      <w:r>
        <w:t xml:space="preserve">   Tahir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Reilly's Valentines</dc:title>
  <dcterms:created xsi:type="dcterms:W3CDTF">2021-10-11T12:45:36Z</dcterms:created>
  <dcterms:modified xsi:type="dcterms:W3CDTF">2021-10-11T12:45:36Z</dcterms:modified>
</cp:coreProperties>
</file>