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Rominger's Little Sweethearts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Alden    </w:t>
      </w:r>
      <w:r>
        <w:t xml:space="preserve">   Bryant    </w:t>
      </w:r>
      <w:r>
        <w:t xml:space="preserve">   Carmen    </w:t>
      </w:r>
      <w:r>
        <w:t xml:space="preserve">   Ella    </w:t>
      </w:r>
      <w:r>
        <w:t xml:space="preserve">   Gaige    </w:t>
      </w:r>
      <w:r>
        <w:t xml:space="preserve">   Hayden    </w:t>
      </w:r>
      <w:r>
        <w:t xml:space="preserve">   Hunter    </w:t>
      </w:r>
      <w:r>
        <w:t xml:space="preserve">   Jessica    </w:t>
      </w:r>
      <w:r>
        <w:t xml:space="preserve">   Katie    </w:t>
      </w:r>
      <w:r>
        <w:t xml:space="preserve">   Lilly    </w:t>
      </w:r>
      <w:r>
        <w:t xml:space="preserve">   LukeC    </w:t>
      </w:r>
      <w:r>
        <w:t xml:space="preserve">   LukeW    </w:t>
      </w:r>
      <w:r>
        <w:t xml:space="preserve">   MrsRominger    </w:t>
      </w:r>
      <w:r>
        <w:t xml:space="preserve">   Tyson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Rominger's Little Sweethearts</dc:title>
  <dcterms:created xsi:type="dcterms:W3CDTF">2021-10-11T12:45:39Z</dcterms:created>
  <dcterms:modified xsi:type="dcterms:W3CDTF">2021-10-11T12:45:39Z</dcterms:modified>
</cp:coreProperties>
</file>