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Scala's Terrific Third Graders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MRS. SCALA    </w:t>
      </w:r>
      <w:r>
        <w:t xml:space="preserve">   BRAYDEN    </w:t>
      </w:r>
      <w:r>
        <w:t xml:space="preserve">   THEA    </w:t>
      </w:r>
      <w:r>
        <w:t xml:space="preserve">   KAYLEIGH    </w:t>
      </w:r>
      <w:r>
        <w:t xml:space="preserve">   ANTHONY    </w:t>
      </w:r>
      <w:r>
        <w:t xml:space="preserve">   ELLA S    </w:t>
      </w:r>
      <w:r>
        <w:t xml:space="preserve">   ELLA R    </w:t>
      </w:r>
      <w:r>
        <w:t xml:space="preserve">   AVA    </w:t>
      </w:r>
      <w:r>
        <w:t xml:space="preserve">   CAROLINE    </w:t>
      </w:r>
      <w:r>
        <w:t xml:space="preserve">   GEORGE    </w:t>
      </w:r>
      <w:r>
        <w:t xml:space="preserve">   MATTHEW    </w:t>
      </w:r>
      <w:r>
        <w:t xml:space="preserve">   LILA    </w:t>
      </w:r>
      <w:r>
        <w:t xml:space="preserve">   LILY M    </w:t>
      </w:r>
      <w:r>
        <w:t xml:space="preserve">   KENDALL    </w:t>
      </w:r>
      <w:r>
        <w:t xml:space="preserve">   ERIN    </w:t>
      </w:r>
      <w:r>
        <w:t xml:space="preserve">   MILLIE    </w:t>
      </w:r>
      <w:r>
        <w:t xml:space="preserve">   ZACHARY    </w:t>
      </w:r>
      <w:r>
        <w:t xml:space="preserve">   MIA    </w:t>
      </w:r>
      <w:r>
        <w:t xml:space="preserve">   OLIVIA    </w:t>
      </w:r>
      <w:r>
        <w:t xml:space="preserve">   LILY D    </w:t>
      </w:r>
      <w:r>
        <w:t xml:space="preserve">   LUCIA    </w:t>
      </w:r>
      <w:r>
        <w:t xml:space="preserve">   MASON    </w:t>
      </w:r>
      <w:r>
        <w:t xml:space="preserve">   JOHN    </w:t>
      </w:r>
      <w:r>
        <w:t xml:space="preserve">   EVAN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Scala's Terrific Third Graders</dc:title>
  <dcterms:created xsi:type="dcterms:W3CDTF">2021-10-11T12:47:19Z</dcterms:created>
  <dcterms:modified xsi:type="dcterms:W3CDTF">2021-10-11T12:47:19Z</dcterms:modified>
</cp:coreProperties>
</file>