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Simon's 4th Grade Scholars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Brady    </w:t>
      </w:r>
      <w:r>
        <w:t xml:space="preserve">   Campbell    </w:t>
      </w:r>
      <w:r>
        <w:t xml:space="preserve">   David    </w:t>
      </w:r>
      <w:r>
        <w:t xml:space="preserve">   Dillon    </w:t>
      </w:r>
      <w:r>
        <w:t xml:space="preserve">   Elijah    </w:t>
      </w:r>
      <w:r>
        <w:t xml:space="preserve">   Henry    </w:t>
      </w:r>
      <w:r>
        <w:t xml:space="preserve">   Hersh    </w:t>
      </w:r>
      <w:r>
        <w:t xml:space="preserve">   James    </w:t>
      </w:r>
      <w:r>
        <w:t xml:space="preserve">   Jordan    </w:t>
      </w:r>
      <w:r>
        <w:t xml:space="preserve">   Joscelyn    </w:t>
      </w:r>
      <w:r>
        <w:t xml:space="preserve">   Keira    </w:t>
      </w:r>
      <w:r>
        <w:t xml:space="preserve">   Lola    </w:t>
      </w:r>
      <w:r>
        <w:t xml:space="preserve">   Madison    </w:t>
      </w:r>
      <w:r>
        <w:t xml:space="preserve">   Noah    </w:t>
      </w:r>
      <w:r>
        <w:t xml:space="preserve">   Nova    </w:t>
      </w:r>
      <w:r>
        <w:t xml:space="preserve">   Shivika    </w:t>
      </w:r>
      <w:r>
        <w:t xml:space="preserve">   Sienna    </w:t>
      </w:r>
      <w:r>
        <w:t xml:space="preserve">   Sophie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Simon's 4th Grade Scholars</dc:title>
  <dcterms:created xsi:type="dcterms:W3CDTF">2021-10-11T12:47:36Z</dcterms:created>
  <dcterms:modified xsi:type="dcterms:W3CDTF">2021-10-11T12:47:36Z</dcterms:modified>
</cp:coreProperties>
</file>