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Mrs. Straling's Carnival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mrs. straling    </w:t>
      </w:r>
      <w:r>
        <w:t xml:space="preserve">   madyson    </w:t>
      </w:r>
      <w:r>
        <w:t xml:space="preserve">   trinity    </w:t>
      </w:r>
      <w:r>
        <w:t xml:space="preserve">   hien    </w:t>
      </w:r>
      <w:r>
        <w:t xml:space="preserve">   Alijah    </w:t>
      </w:r>
      <w:r>
        <w:t xml:space="preserve">   faith    </w:t>
      </w:r>
      <w:r>
        <w:t xml:space="preserve">   arshdeep    </w:t>
      </w:r>
      <w:r>
        <w:t xml:space="preserve">   Rylan    </w:t>
      </w:r>
      <w:r>
        <w:t xml:space="preserve">   lucas    </w:t>
      </w:r>
      <w:r>
        <w:t xml:space="preserve">   kensley    </w:t>
      </w:r>
      <w:r>
        <w:t xml:space="preserve">   Brayden    </w:t>
      </w:r>
      <w:r>
        <w:t xml:space="preserve">   joey    </w:t>
      </w:r>
      <w:r>
        <w:t xml:space="preserve">   Dylan    </w:t>
      </w:r>
      <w:r>
        <w:t xml:space="preserve">   elisa    </w:t>
      </w:r>
      <w:r>
        <w:t xml:space="preserve">   Jayda    </w:t>
      </w:r>
      <w:r>
        <w:t xml:space="preserve">   Uriah    </w:t>
      </w:r>
      <w:r>
        <w:t xml:space="preserve">   david    </w:t>
      </w:r>
      <w:r>
        <w:t xml:space="preserve">   Lillian    </w:t>
      </w:r>
      <w:r>
        <w:t xml:space="preserve">   Sydnee    </w:t>
      </w:r>
      <w:r>
        <w:t xml:space="preserve">   Jeremy    </w:t>
      </w:r>
      <w:r>
        <w:t xml:space="preserve">   drake    </w:t>
      </w:r>
      <w:r>
        <w:t xml:space="preserve">   aamina    </w:t>
      </w:r>
      <w:r>
        <w:t xml:space="preserve">   isabelle    </w:t>
      </w:r>
      <w:r>
        <w:t xml:space="preserve">   tucker    </w:t>
      </w:r>
      <w:r>
        <w:t xml:space="preserve">   peyton    </w:t>
      </w:r>
      <w:r>
        <w:t xml:space="preserve">   atlas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Mrs. Straling's Carnival</dc:title>
  <dcterms:created xsi:type="dcterms:W3CDTF">2021-10-11T12:46:39Z</dcterms:created>
  <dcterms:modified xsi:type="dcterms:W3CDTF">2021-10-11T12:46:39Z</dcterms:modified>
</cp:coreProperties>
</file>