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Thompson's 3rd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thomas    </w:t>
      </w:r>
      <w:r>
        <w:t xml:space="preserve">   aiden    </w:t>
      </w:r>
      <w:r>
        <w:t xml:space="preserve">   scotty    </w:t>
      </w:r>
      <w:r>
        <w:t xml:space="preserve">   dylan    </w:t>
      </w:r>
      <w:r>
        <w:t xml:space="preserve">   jacob    </w:t>
      </w:r>
      <w:r>
        <w:t xml:space="preserve">   aubrey    </w:t>
      </w:r>
      <w:r>
        <w:t xml:space="preserve">   kristian    </w:t>
      </w:r>
      <w:r>
        <w:t xml:space="preserve">   mariah    </w:t>
      </w:r>
      <w:r>
        <w:t xml:space="preserve">   elizabeth    </w:t>
      </w:r>
      <w:r>
        <w:t xml:space="preserve">   ryleigh    </w:t>
      </w:r>
      <w:r>
        <w:t xml:space="preserve">   jack    </w:t>
      </w:r>
      <w:r>
        <w:t xml:space="preserve">   julia    </w:t>
      </w:r>
      <w:r>
        <w:t xml:space="preserve">   brianna    </w:t>
      </w:r>
      <w:r>
        <w:t xml:space="preserve">   noah    </w:t>
      </w:r>
      <w:r>
        <w:t xml:space="preserve">   maddie    </w:t>
      </w:r>
      <w:r>
        <w:t xml:space="preserve">   logan    </w:t>
      </w:r>
      <w:r>
        <w:t xml:space="preserve">   kyra    </w:t>
      </w:r>
      <w:r>
        <w:t xml:space="preserve">   molly    </w:t>
      </w:r>
      <w:r>
        <w:t xml:space="preserve">   amara    </w:t>
      </w:r>
      <w:r>
        <w:t xml:space="preserve">   lexi    </w:t>
      </w:r>
      <w:r>
        <w:t xml:space="preserve">   brady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Thompson's 3rd Grade</dc:title>
  <dcterms:created xsi:type="dcterms:W3CDTF">2021-10-11T12:46:28Z</dcterms:created>
  <dcterms:modified xsi:type="dcterms:W3CDTF">2021-10-11T12:46:28Z</dcterms:modified>
</cp:coreProperties>
</file>