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Mrs. Torres' Class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Dominic Wright    </w:t>
      </w:r>
      <w:r>
        <w:t xml:space="preserve">   Maggie Williams    </w:t>
      </w:r>
      <w:r>
        <w:t xml:space="preserve">   Leah Valles    </w:t>
      </w:r>
      <w:r>
        <w:t xml:space="preserve">   Brenden Shinnick    </w:t>
      </w:r>
      <w:r>
        <w:t xml:space="preserve">   Jude Sena    </w:t>
      </w:r>
      <w:r>
        <w:t xml:space="preserve">   Isabel Ramos    </w:t>
      </w:r>
      <w:r>
        <w:t xml:space="preserve">   Michael Pizzonia    </w:t>
      </w:r>
      <w:r>
        <w:t xml:space="preserve">   Violet Patterson    </w:t>
      </w:r>
      <w:r>
        <w:t xml:space="preserve">   Felicia Nguyen    </w:t>
      </w:r>
      <w:r>
        <w:t xml:space="preserve">   Elijah Moquino    </w:t>
      </w:r>
      <w:r>
        <w:t xml:space="preserve">   Jayden Montoya    </w:t>
      </w:r>
      <w:r>
        <w:t xml:space="preserve">   Graham Kochersberger    </w:t>
      </w:r>
      <w:r>
        <w:t xml:space="preserve">   June Johannesen    </w:t>
      </w:r>
      <w:r>
        <w:t xml:space="preserve">   Asher Hidalgo    </w:t>
      </w:r>
      <w:r>
        <w:t xml:space="preserve">   Quinn Hart    </w:t>
      </w:r>
      <w:r>
        <w:t xml:space="preserve">   Alan Garcia    </w:t>
      </w:r>
      <w:r>
        <w:t xml:space="preserve">   River Frazier    </w:t>
      </w:r>
      <w:r>
        <w:t xml:space="preserve">   Brooke Dunlap    </w:t>
      </w:r>
      <w:r>
        <w:t xml:space="preserve">   Shawn Dearholt    </w:t>
      </w:r>
      <w:r>
        <w:t xml:space="preserve">   Haylanah Curley    </w:t>
      </w:r>
      <w:r>
        <w:t xml:space="preserve">   Sophia Chavez    </w:t>
      </w:r>
      <w:r>
        <w:t xml:space="preserve">   Addisyn Baber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Mrs. Torres' Class</dc:title>
  <dcterms:created xsi:type="dcterms:W3CDTF">2021-10-12T20:50:44Z</dcterms:created>
  <dcterms:modified xsi:type="dcterms:W3CDTF">2021-10-12T20:50:44Z</dcterms:modified>
</cp:coreProperties>
</file>