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Ulibarri's Second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Jayden    </w:t>
      </w:r>
      <w:r>
        <w:t xml:space="preserve">   Icek    </w:t>
      </w:r>
      <w:r>
        <w:t xml:space="preserve">   Jeffery    </w:t>
      </w:r>
      <w:r>
        <w:t xml:space="preserve">   Diego    </w:t>
      </w:r>
      <w:r>
        <w:t xml:space="preserve">   Elizabeth    </w:t>
      </w:r>
      <w:r>
        <w:t xml:space="preserve">   Kylie-Marie    </w:t>
      </w:r>
      <w:r>
        <w:t xml:space="preserve">   Diana    </w:t>
      </w:r>
      <w:r>
        <w:t xml:space="preserve">   Kayla    </w:t>
      </w:r>
      <w:r>
        <w:t xml:space="preserve">   Kaleah    </w:t>
      </w:r>
      <w:r>
        <w:t xml:space="preserve">   Riley    </w:t>
      </w:r>
      <w:r>
        <w:t xml:space="preserve">   Jemma    </w:t>
      </w:r>
      <w:r>
        <w:t xml:space="preserve">   Owen    </w:t>
      </w:r>
      <w:r>
        <w:t xml:space="preserve">   JD    </w:t>
      </w:r>
      <w:r>
        <w:t xml:space="preserve">   Gabriel    </w:t>
      </w:r>
      <w:r>
        <w:t xml:space="preserve">   Tristan    </w:t>
      </w:r>
      <w:r>
        <w:t xml:space="preserve">   Wednsday    </w:t>
      </w:r>
      <w:r>
        <w:t xml:space="preserve">   Jaidyn    </w:t>
      </w:r>
      <w:r>
        <w:t xml:space="preserve">   Wyatt    </w:t>
      </w:r>
      <w:r>
        <w:t xml:space="preserve">   Ella    </w:t>
      </w:r>
      <w:r>
        <w:t xml:space="preserve">   Chuy    </w:t>
      </w:r>
      <w:r>
        <w:t xml:space="preserve">   Cruz    </w:t>
      </w:r>
      <w:r>
        <w:t xml:space="preserve">   Caiylee    </w:t>
      </w:r>
      <w:r>
        <w:t xml:space="preserve">   Jacinda    </w:t>
      </w:r>
      <w:r>
        <w:t xml:space="preserve">   Cayden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Ulibarri's Second Grade!</dc:title>
  <dcterms:created xsi:type="dcterms:W3CDTF">2021-10-11T12:46:42Z</dcterms:created>
  <dcterms:modified xsi:type="dcterms:W3CDTF">2021-10-11T12:46:42Z</dcterms:modified>
</cp:coreProperties>
</file>