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Vizza's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Holly    </w:t>
      </w:r>
      <w:r>
        <w:t xml:space="preserve">   Abigail    </w:t>
      </w:r>
      <w:r>
        <w:t xml:space="preserve">   Tommy    </w:t>
      </w:r>
      <w:r>
        <w:t xml:space="preserve">   Kalei    </w:t>
      </w:r>
      <w:r>
        <w:t xml:space="preserve">   Devan    </w:t>
      </w:r>
      <w:r>
        <w:t xml:space="preserve">   Cami    </w:t>
      </w:r>
      <w:r>
        <w:t xml:space="preserve">   Ashley    </w:t>
      </w:r>
      <w:r>
        <w:t xml:space="preserve">   Colleen    </w:t>
      </w:r>
      <w:r>
        <w:t xml:space="preserve">   Vincent    </w:t>
      </w:r>
      <w:r>
        <w:t xml:space="preserve">   Heavyn    </w:t>
      </w:r>
      <w:r>
        <w:t xml:space="preserve">   Norah    </w:t>
      </w:r>
      <w:r>
        <w:t xml:space="preserve">   Layla    </w:t>
      </w:r>
      <w:r>
        <w:t xml:space="preserve">   Ryan    </w:t>
      </w:r>
      <w:r>
        <w:t xml:space="preserve">   Malayna    </w:t>
      </w:r>
      <w:r>
        <w:t xml:space="preserve">   Maura    </w:t>
      </w:r>
      <w:r>
        <w:t xml:space="preserve">   Nathan    </w:t>
      </w:r>
      <w:r>
        <w:t xml:space="preserve">   Jonathan    </w:t>
      </w:r>
      <w:r>
        <w:t xml:space="preserve">   Matthew    </w:t>
      </w:r>
      <w:r>
        <w:t xml:space="preserve">   Sarah    </w:t>
      </w:r>
      <w:r>
        <w:t xml:space="preserve">   Robbie    </w:t>
      </w:r>
      <w:r>
        <w:t xml:space="preserve">   Luke    </w:t>
      </w:r>
      <w:r>
        <w:t xml:space="preserve">   Hannah    </w:t>
      </w:r>
      <w:r>
        <w:t xml:space="preserve">   Mrs. Morrow    </w:t>
      </w:r>
      <w:r>
        <w:t xml:space="preserve">   Mrs. Vizza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Vizza's Class</dc:title>
  <dcterms:created xsi:type="dcterms:W3CDTF">2021-10-11T12:46:08Z</dcterms:created>
  <dcterms:modified xsi:type="dcterms:W3CDTF">2021-10-11T12:46:08Z</dcterms:modified>
</cp:coreProperties>
</file>