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 Walther's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Aleah    </w:t>
      </w:r>
      <w:r>
        <w:t xml:space="preserve">   amanda    </w:t>
      </w:r>
      <w:r>
        <w:t xml:space="preserve">   antonio    </w:t>
      </w:r>
      <w:r>
        <w:t xml:space="preserve">   ashley    </w:t>
      </w:r>
      <w:r>
        <w:t xml:space="preserve">   bryanna    </w:t>
      </w:r>
      <w:r>
        <w:t xml:space="preserve">   camden    </w:t>
      </w:r>
      <w:r>
        <w:t xml:space="preserve">   class    </w:t>
      </w:r>
      <w:r>
        <w:t xml:space="preserve">   emma    </w:t>
      </w:r>
      <w:r>
        <w:t xml:space="preserve">   henry    </w:t>
      </w:r>
      <w:r>
        <w:t xml:space="preserve">   jack    </w:t>
      </w:r>
      <w:r>
        <w:t xml:space="preserve">   jillian    </w:t>
      </w:r>
      <w:r>
        <w:t xml:space="preserve">   jose    </w:t>
      </w:r>
      <w:r>
        <w:t xml:space="preserve">   keily    </w:t>
      </w:r>
      <w:r>
        <w:t xml:space="preserve">   lila    </w:t>
      </w:r>
      <w:r>
        <w:t xml:space="preserve">   lindsey    </w:t>
      </w:r>
      <w:r>
        <w:t xml:space="preserve">   maia    </w:t>
      </w:r>
      <w:r>
        <w:t xml:space="preserve">   michael    </w:t>
      </w:r>
      <w:r>
        <w:t xml:space="preserve">   miguel    </w:t>
      </w:r>
      <w:r>
        <w:t xml:space="preserve">   mrs walther    </w:t>
      </w:r>
      <w:r>
        <w:t xml:space="preserve">   natasha    </w:t>
      </w:r>
      <w:r>
        <w:t xml:space="preserve">   owen    </w:t>
      </w:r>
      <w:r>
        <w:t xml:space="preserve">   wilton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Walther's Class</dc:title>
  <dcterms:created xsi:type="dcterms:W3CDTF">2021-10-11T12:42:43Z</dcterms:created>
  <dcterms:modified xsi:type="dcterms:W3CDTF">2021-10-11T12:42:43Z</dcterms:modified>
</cp:coreProperties>
</file>