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Weller's Class 2016-2017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ANNE    </w:t>
      </w:r>
      <w:r>
        <w:t xml:space="preserve">   OLIVIA    </w:t>
      </w:r>
      <w:r>
        <w:t xml:space="preserve">   STORRI    </w:t>
      </w:r>
      <w:r>
        <w:t xml:space="preserve">   CHANNEL    </w:t>
      </w:r>
      <w:r>
        <w:t xml:space="preserve">   EMILY    </w:t>
      </w:r>
      <w:r>
        <w:t xml:space="preserve">   LORELAI    </w:t>
      </w:r>
      <w:r>
        <w:t xml:space="preserve">   GAUGE    </w:t>
      </w:r>
      <w:r>
        <w:t xml:space="preserve">   JAXON    </w:t>
      </w:r>
      <w:r>
        <w:t xml:space="preserve">   PAIGE    </w:t>
      </w:r>
      <w:r>
        <w:t xml:space="preserve">   ALEXIS    </w:t>
      </w:r>
      <w:r>
        <w:t xml:space="preserve">   CHATJIITRA    </w:t>
      </w:r>
      <w:r>
        <w:t xml:space="preserve">   CARLYNN    </w:t>
      </w:r>
      <w:r>
        <w:t xml:space="preserve">   LIAM    </w:t>
      </w:r>
      <w:r>
        <w:t xml:space="preserve">   AIDEN    </w:t>
      </w:r>
      <w:r>
        <w:t xml:space="preserve">   BAILEY    </w:t>
      </w:r>
      <w:r>
        <w:t xml:space="preserve">   GABE    </w:t>
      </w:r>
      <w:r>
        <w:t xml:space="preserve">   LUCAS    </w:t>
      </w:r>
      <w:r>
        <w:t xml:space="preserve">   ANDREW    </w:t>
      </w:r>
      <w:r>
        <w:t xml:space="preserve">   AURORA    </w:t>
      </w:r>
      <w:r>
        <w:t xml:space="preserve">   SAIGE    </w:t>
      </w:r>
      <w:r>
        <w:t xml:space="preserve">   SOFIA    </w:t>
      </w:r>
      <w:r>
        <w:t xml:space="preserve">   DAISY    </w:t>
      </w:r>
      <w:r>
        <w:t xml:space="preserve">   BRADEN    </w:t>
      </w:r>
      <w:r>
        <w:t xml:space="preserve">   SPENCER    </w:t>
      </w:r>
      <w:r>
        <w:t xml:space="preserve">   LUKE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Weller's Class 2016-2017</dc:title>
  <dcterms:created xsi:type="dcterms:W3CDTF">2021-10-11T12:46:44Z</dcterms:created>
  <dcterms:modified xsi:type="dcterms:W3CDTF">2021-10-11T12:46:44Z</dcterms:modified>
</cp:coreProperties>
</file>