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Wertz's Baby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Lullaby    </w:t>
      </w:r>
      <w:r>
        <w:t xml:space="preserve">   Cuddle    </w:t>
      </w:r>
      <w:r>
        <w:t xml:space="preserve">   Baby Boy    </w:t>
      </w:r>
      <w:r>
        <w:t xml:space="preserve">   Blanket    </w:t>
      </w:r>
      <w:r>
        <w:t xml:space="preserve">   Booties    </w:t>
      </w:r>
      <w:r>
        <w:t xml:space="preserve">   Bottle    </w:t>
      </w:r>
      <w:r>
        <w:t xml:space="preserve">   Crib    </w:t>
      </w:r>
      <w:r>
        <w:t xml:space="preserve">   Diapers    </w:t>
      </w:r>
      <w:r>
        <w:t xml:space="preserve">   Gavin    </w:t>
      </w:r>
      <w:r>
        <w:t xml:space="preserve">   Lovie    </w:t>
      </w:r>
      <w:r>
        <w:t xml:space="preserve">   Pacifier    </w:t>
      </w:r>
      <w:r>
        <w:t xml:space="preserve">   stroller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Wertz's Baby Word Search</dc:title>
  <dcterms:created xsi:type="dcterms:W3CDTF">2021-10-11T12:46:11Z</dcterms:created>
  <dcterms:modified xsi:type="dcterms:W3CDTF">2021-10-11T12:46:11Z</dcterms:modified>
</cp:coreProperties>
</file>