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Mrs. Yochum's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put an end to or nullify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lower in rank, office, or prestige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abolish by authoritative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renounce upon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rub or wear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fact or an instance of deviating or being in violation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causing extreme disgust and hatred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relinquish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lapse in succession during which there  is no person in whom a title is vested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regard with extreme repugnance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being the first or earliest known of its kind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 present in large numbers or in great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being so repugnant as to stir up positive antagonism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assist or support in the achievement of a purpose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Yochum's Vocabulary Review</dc:title>
  <dcterms:created xsi:type="dcterms:W3CDTF">2021-10-11T12:46:31Z</dcterms:created>
  <dcterms:modified xsi:type="dcterms:W3CDTF">2021-10-11T12:46:31Z</dcterms:modified>
</cp:coreProperties>
</file>