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Zackowski's 5th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Christopher    </w:t>
      </w:r>
      <w:r>
        <w:t xml:space="preserve">   Paolo    </w:t>
      </w:r>
      <w:r>
        <w:t xml:space="preserve">   Tyler    </w:t>
      </w:r>
      <w:r>
        <w:t xml:space="preserve">   Robert    </w:t>
      </w:r>
      <w:r>
        <w:t xml:space="preserve">   John    </w:t>
      </w:r>
      <w:r>
        <w:t xml:space="preserve">   Noa    </w:t>
      </w:r>
      <w:r>
        <w:t xml:space="preserve">   Alex    </w:t>
      </w:r>
      <w:r>
        <w:t xml:space="preserve">   Adrian    </w:t>
      </w:r>
      <w:r>
        <w:t xml:space="preserve">   Alexander    </w:t>
      </w:r>
      <w:r>
        <w:t xml:space="preserve">   Jerzey    </w:t>
      </w:r>
      <w:r>
        <w:t xml:space="preserve">   Kirk    </w:t>
      </w:r>
      <w:r>
        <w:t xml:space="preserve">   Conner    </w:t>
      </w:r>
      <w:r>
        <w:t xml:space="preserve">   Zoey    </w:t>
      </w:r>
      <w:r>
        <w:t xml:space="preserve">   Mia    </w:t>
      </w:r>
      <w:r>
        <w:t xml:space="preserve">   Emma    </w:t>
      </w:r>
      <w:r>
        <w:t xml:space="preserve">   Estefany    </w:t>
      </w:r>
      <w:r>
        <w:t xml:space="preserve">   Kathryn    </w:t>
      </w:r>
      <w:r>
        <w:t xml:space="preserve">   Veronica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Zackowski's 5th Grade</dc:title>
  <dcterms:created xsi:type="dcterms:W3CDTF">2021-10-11T12:46:39Z</dcterms:created>
  <dcterms:modified xsi:type="dcterms:W3CDTF">2021-10-11T12:46:39Z</dcterms:modified>
</cp:coreProperties>
</file>