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Zinser's Winter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CANDY CANE    </w:t>
      </w:r>
      <w:r>
        <w:t xml:space="preserve">   COOKIES    </w:t>
      </w:r>
      <w:r>
        <w:t xml:space="preserve">   MS COMBERGER    </w:t>
      </w:r>
      <w:r>
        <w:t xml:space="preserve">   ICE    </w:t>
      </w:r>
      <w:r>
        <w:t xml:space="preserve">   GIVING    </w:t>
      </w:r>
      <w:r>
        <w:t xml:space="preserve">   MRS Z    </w:t>
      </w:r>
      <w:r>
        <w:t xml:space="preserve">   READING    </w:t>
      </w:r>
      <w:r>
        <w:t xml:space="preserve">   MRS HAMILTON    </w:t>
      </w:r>
      <w:r>
        <w:t xml:space="preserve">   HOLIDAYS    </w:t>
      </w:r>
      <w:r>
        <w:t xml:space="preserve">   WINTER    </w:t>
      </w:r>
      <w:r>
        <w:t xml:space="preserve">   SNOWMAN    </w:t>
      </w:r>
      <w:r>
        <w:t xml:space="preserve">   BOOKS    </w:t>
      </w:r>
      <w:r>
        <w:t xml:space="preserve">   MRS HUNTER    </w:t>
      </w:r>
      <w:r>
        <w:t xml:space="preserve">   FAMILY    </w:t>
      </w:r>
      <w:r>
        <w:t xml:space="preserve">   FRIENDS    </w:t>
      </w:r>
      <w:r>
        <w:t xml:space="preserve">   GINGERBREAD    </w:t>
      </w:r>
      <w:r>
        <w:t xml:space="preserve">   HOT COCOA    </w:t>
      </w:r>
      <w:r>
        <w:t xml:space="preserve">   SHARING    </w:t>
      </w:r>
      <w:r>
        <w:t xml:space="preserve">   LIGHTS    </w:t>
      </w:r>
      <w:r>
        <w:t xml:space="preserve">   CARING    </w:t>
      </w:r>
      <w:r>
        <w:t xml:space="preserve">   SNOWFLAKES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Zinser's Winter Word Search</dc:title>
  <dcterms:created xsi:type="dcterms:W3CDTF">2021-10-11T12:46:09Z</dcterms:created>
  <dcterms:modified xsi:type="dcterms:W3CDTF">2021-10-11T12:46:09Z</dcterms:modified>
</cp:coreProperties>
</file>