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Ms.Patterson Dance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Paul Taylor went to  one of the top musical colleges named?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Paul Taylor's birthday is what month?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was Twyla's Tharp dance company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city in California did Twyla Tharp move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Martha Graham produced what type film?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quote is famous by who? "Great dancers are not great because of there technique they are great because of there passion"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Debbie Allen stared in a popular show that has to do with doctors?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Debbie Allen was a judge on this dance show called?(note; it's abbreviated)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Katherine Dunham formed in this dance company in the 1930's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 what other country did Katherine Dunham theater program "Tropics and le jazz hot " become famous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What's Twyla Tharps mom's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Went to University of ________?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Ms.Patterson Dance</dc:title>
  <dcterms:created xsi:type="dcterms:W3CDTF">2021-10-11T12:48:29Z</dcterms:created>
  <dcterms:modified xsi:type="dcterms:W3CDTF">2021-10-11T12:48:29Z</dcterms:modified>
</cp:coreProperties>
</file>