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Albright's Awesome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Sydney    </w:t>
      </w:r>
      <w:r>
        <w:t xml:space="preserve">   BenW    </w:t>
      </w:r>
      <w:r>
        <w:t xml:space="preserve">   Matthew    </w:t>
      </w:r>
      <w:r>
        <w:t xml:space="preserve">   Daniel    </w:t>
      </w:r>
      <w:r>
        <w:t xml:space="preserve">   Ben    </w:t>
      </w:r>
      <w:r>
        <w:t xml:space="preserve">   Karson    </w:t>
      </w:r>
      <w:r>
        <w:t xml:space="preserve">   Julian    </w:t>
      </w:r>
      <w:r>
        <w:t xml:space="preserve">   Ethan    </w:t>
      </w:r>
      <w:r>
        <w:t xml:space="preserve">   Lyla    </w:t>
      </w:r>
      <w:r>
        <w:t xml:space="preserve">   Alex    </w:t>
      </w:r>
      <w:r>
        <w:t xml:space="preserve">   Clare    </w:t>
      </w:r>
      <w:r>
        <w:t xml:space="preserve">   Phoebe    </w:t>
      </w:r>
      <w:r>
        <w:t xml:space="preserve">   Vaishali    </w:t>
      </w:r>
      <w:r>
        <w:t xml:space="preserve">   Mitchell    </w:t>
      </w:r>
      <w:r>
        <w:t xml:space="preserve">   Renna    </w:t>
      </w:r>
      <w:r>
        <w:t xml:space="preserve">   Caleb    </w:t>
      </w:r>
      <w:r>
        <w:t xml:space="preserve">   Nico    </w:t>
      </w:r>
      <w:r>
        <w:t xml:space="preserve">   Eliana    </w:t>
      </w:r>
      <w:r>
        <w:t xml:space="preserve">   Sean    </w:t>
      </w:r>
      <w:r>
        <w:t xml:space="preserve">   Joshua    </w:t>
      </w:r>
      <w:r>
        <w:t xml:space="preserve">   Cameron    </w:t>
      </w:r>
      <w:r>
        <w:t xml:space="preserve">   Tyler    </w:t>
      </w:r>
      <w:r>
        <w:t xml:space="preserve">   Adam    </w:t>
      </w:r>
      <w:r>
        <w:t xml:space="preserve">   Audrey    </w:t>
      </w:r>
      <w:r>
        <w:t xml:space="preserve">   Amy    </w:t>
      </w:r>
      <w:r>
        <w:t xml:space="preserve">   Emma    </w:t>
      </w:r>
      <w:r>
        <w:t xml:space="preserve">   Timmy    </w:t>
      </w:r>
      <w:r>
        <w:t xml:space="preserve">   Taylor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Albright's Awesome Class</dc:title>
  <dcterms:created xsi:type="dcterms:W3CDTF">2021-10-11T12:47:08Z</dcterms:created>
  <dcterms:modified xsi:type="dcterms:W3CDTF">2021-10-11T12:47:08Z</dcterms:modified>
</cp:coreProperties>
</file>