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Ms. Bennett and Ms. Falls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healthy    </w:t>
      </w:r>
      <w:r>
        <w:t xml:space="preserve">   good attitude    </w:t>
      </w:r>
      <w:r>
        <w:t xml:space="preserve">   education    </w:t>
      </w:r>
      <w:r>
        <w:t xml:space="preserve">   art    </w:t>
      </w:r>
      <w:r>
        <w:t xml:space="preserve">   ROTC    </w:t>
      </w:r>
      <w:r>
        <w:t xml:space="preserve">   computers    </w:t>
      </w:r>
      <w:r>
        <w:t xml:space="preserve">   chorus    </w:t>
      </w:r>
      <w:r>
        <w:t xml:space="preserve">   band    </w:t>
      </w:r>
      <w:r>
        <w:t xml:space="preserve">   foods    </w:t>
      </w:r>
      <w:r>
        <w:t xml:space="preserve">   chemistry    </w:t>
      </w:r>
      <w:r>
        <w:t xml:space="preserve">   math    </w:t>
      </w:r>
      <w:r>
        <w:t xml:space="preserve">   English    </w:t>
      </w:r>
      <w:r>
        <w:t xml:space="preserve">   biology    </w:t>
      </w:r>
      <w:r>
        <w:t xml:space="preserve">   Principal    </w:t>
      </w:r>
      <w:r>
        <w:t xml:space="preserve">   Wells    </w:t>
      </w:r>
      <w:r>
        <w:t xml:space="preserve">   Rice    </w:t>
      </w:r>
      <w:r>
        <w:t xml:space="preserve">   Mitchell    </w:t>
      </w:r>
      <w:r>
        <w:t xml:space="preserve">   Rockingham County Schools    </w:t>
      </w:r>
      <w:r>
        <w:t xml:space="preserve">   learn    </w:t>
      </w:r>
      <w:r>
        <w:t xml:space="preserve">   study    </w:t>
      </w:r>
      <w:r>
        <w:t xml:space="preserve">   friendly    </w:t>
      </w:r>
      <w:r>
        <w:t xml:space="preserve">   accountable    </w:t>
      </w:r>
      <w:r>
        <w:t xml:space="preserve">   School    </w:t>
      </w:r>
      <w:r>
        <w:t xml:space="preserve">   High    </w:t>
      </w:r>
      <w:r>
        <w:t xml:space="preserve">   Reidsville    </w:t>
      </w:r>
      <w:r>
        <w:t xml:space="preserve">   Bennett    </w:t>
      </w:r>
      <w:r>
        <w:t xml:space="preserve">   Falls    </w:t>
      </w:r>
      <w:r>
        <w:t xml:space="preserve">   mature    </w:t>
      </w:r>
      <w:r>
        <w:t xml:space="preserve">   motivated    </w:t>
      </w:r>
      <w:r>
        <w:t xml:space="preserve">   respectful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Bennett and Ms. Falls</dc:title>
  <dcterms:created xsi:type="dcterms:W3CDTF">2021-10-11T12:47:56Z</dcterms:created>
  <dcterms:modified xsi:type="dcterms:W3CDTF">2021-10-11T12:47:56Z</dcterms:modified>
</cp:coreProperties>
</file>