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Ms. Burch's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resses    </w:t>
      </w:r>
      <w:r>
        <w:t xml:space="preserve">   lunch    </w:t>
      </w:r>
      <w:r>
        <w:t xml:space="preserve">   reading    </w:t>
      </w:r>
      <w:r>
        <w:t xml:space="preserve">   math    </w:t>
      </w:r>
      <w:r>
        <w:t xml:space="preserve">   books    </w:t>
      </w:r>
      <w:r>
        <w:t xml:space="preserve">   cool    </w:t>
      </w:r>
      <w:r>
        <w:t xml:space="preserve">   likable    </w:t>
      </w:r>
      <w:r>
        <w:t xml:space="preserve">   fun    </w:t>
      </w:r>
      <w:r>
        <w:t xml:space="preserve">   Sunshine    </w:t>
      </w:r>
      <w:r>
        <w:t xml:space="preserve">   Burch    </w:t>
      </w:r>
      <w:r>
        <w:t xml:space="preserve">   great    </w:t>
      </w:r>
      <w:r>
        <w:t xml:space="preserve">   awesome    </w:t>
      </w:r>
      <w:r>
        <w:t xml:space="preserve">   Wonderful    </w:t>
      </w:r>
      <w:r>
        <w:t xml:space="preserve">   teacher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Ms. Burch's Word Search</dc:title>
  <dcterms:created xsi:type="dcterms:W3CDTF">2021-10-11T12:47:07Z</dcterms:created>
  <dcterms:modified xsi:type="dcterms:W3CDTF">2021-10-11T12:47:07Z</dcterms:modified>
</cp:coreProperties>
</file>