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Ms. Hannah Is Bananas!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sport does AJ like?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Ms. Hannah makes a dress out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subject does Andrea love!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does AJ sit on at the Art Museum?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Ms Hannah use to create art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Main Characters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name of the principal?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is the character they AJ does not like?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grade is AJ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does Andrea like to draw and use in her art projects?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movies does AJ like?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prize for winning the art contest?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Mr. Klutz gives AJ and Andrea what for not fighting?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Ms. Hannah pairs AJ and Andrea together to complete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AJ and Andrea become what at the end of the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AJ's art teachers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AJ hate?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Andrea's best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do the children go on a field trip?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is AJ's best friend?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Hannah Is Bananas!</dc:title>
  <dcterms:created xsi:type="dcterms:W3CDTF">2021-10-11T12:48:05Z</dcterms:created>
  <dcterms:modified xsi:type="dcterms:W3CDTF">2021-10-11T12:48:05Z</dcterms:modified>
</cp:coreProperties>
</file>