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 Holly's Beginning Sewing Class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applique    </w:t>
      </w:r>
      <w:r>
        <w:t xml:space="preserve">   Buttons    </w:t>
      </w:r>
      <w:r>
        <w:t xml:space="preserve">   Loop Knot    </w:t>
      </w:r>
      <w:r>
        <w:t xml:space="preserve">   Fishy Knot    </w:t>
      </w:r>
      <w:r>
        <w:t xml:space="preserve">   Whip Stitch    </w:t>
      </w:r>
      <w:r>
        <w:t xml:space="preserve">   French Knot    </w:t>
      </w:r>
      <w:r>
        <w:t xml:space="preserve">   Blanket Stitch    </w:t>
      </w:r>
      <w:r>
        <w:t xml:space="preserve">   Chain Stith    </w:t>
      </w:r>
      <w:r>
        <w:t xml:space="preserve">   Back Stitch    </w:t>
      </w:r>
      <w:r>
        <w:t xml:space="preserve">   Running Stitch    </w:t>
      </w:r>
      <w:r>
        <w:t xml:space="preserve">   Sewing Machine    </w:t>
      </w:r>
      <w:r>
        <w:t xml:space="preserve">   Bag    </w:t>
      </w:r>
      <w:r>
        <w:t xml:space="preserve">   Sample Book    </w:t>
      </w:r>
      <w:r>
        <w:t xml:space="preserve">   Stuffed Animal    </w:t>
      </w:r>
      <w:r>
        <w:t xml:space="preserve">   Embroidery    </w:t>
      </w:r>
      <w:r>
        <w:t xml:space="preserve">   Needle    </w:t>
      </w:r>
      <w:r>
        <w:t xml:space="preserve">   Thread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Holly's Beginning Sewing Class Puzzle</dc:title>
  <dcterms:created xsi:type="dcterms:W3CDTF">2021-10-11T12:47:19Z</dcterms:created>
  <dcterms:modified xsi:type="dcterms:W3CDTF">2021-10-11T12:47:19Z</dcterms:modified>
</cp:coreProperties>
</file>