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L's Bridge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 are the structures at the ends of an arch bridge that help the arch support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tall supports on cable stay and suspension bridges are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Ancient Romans were known for first using the ____ bridge.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simplest and cheapest kind of 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support structure on some bridges that's made of steel beams at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the bridge that traffic crosses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Modern cables are made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earliest suspension bridges were made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suspension bridge, the cables are under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Dead _____ is the term for the weight of the bridge itself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 load includes all the traffic that passes over the bridge.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bridges can span the longest distances.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Zakim Bridge in Boston is a _____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Pre-stressed _____has steel rods embedded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Piers and towers are usually under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L's Bridge Vocabulary Crossword</dc:title>
  <dcterms:created xsi:type="dcterms:W3CDTF">2022-08-22T22:02:35Z</dcterms:created>
  <dcterms:modified xsi:type="dcterms:W3CDTF">2022-08-22T22:02:35Z</dcterms:modified>
</cp:coreProperties>
</file>