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Ms. McLeod's 2nd Grade Class 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Eli    </w:t>
      </w:r>
      <w:r>
        <w:t xml:space="preserve">   Luke    </w:t>
      </w:r>
      <w:r>
        <w:t xml:space="preserve">   Lily    </w:t>
      </w:r>
      <w:r>
        <w:t xml:space="preserve">   Jacob    </w:t>
      </w:r>
      <w:r>
        <w:t xml:space="preserve">   Everet    </w:t>
      </w:r>
      <w:r>
        <w:t xml:space="preserve">   Rhett    </w:t>
      </w:r>
      <w:r>
        <w:t xml:space="preserve">   Mikayla    </w:t>
      </w:r>
      <w:r>
        <w:t xml:space="preserve">   Aaron    </w:t>
      </w:r>
      <w:r>
        <w:t xml:space="preserve">   William    </w:t>
      </w:r>
      <w:r>
        <w:t xml:space="preserve">   Alaynna    </w:t>
      </w:r>
      <w:r>
        <w:t xml:space="preserve">   Stacey    </w:t>
      </w:r>
      <w:r>
        <w:t xml:space="preserve">   Cora    </w:t>
      </w:r>
      <w:r>
        <w:t xml:space="preserve">   Karina    </w:t>
      </w:r>
      <w:r>
        <w:t xml:space="preserve">   Jaclyn    </w:t>
      </w:r>
      <w:r>
        <w:t xml:space="preserve">   Dorian    </w:t>
      </w:r>
      <w:r>
        <w:t xml:space="preserve">   Ryan    </w:t>
      </w:r>
      <w:r>
        <w:t xml:space="preserve">   Camille    </w:t>
      </w:r>
      <w:r>
        <w:t xml:space="preserve">   Grady    </w:t>
      </w:r>
      <w:r>
        <w:t xml:space="preserve">   Emma H    </w:t>
      </w:r>
      <w:r>
        <w:t xml:space="preserve">   Emma D    </w:t>
      </w:r>
      <w:r>
        <w:t xml:space="preserve">   Alicia    </w:t>
      </w:r>
      <w:r>
        <w:t xml:space="preserve">   Carlie    </w:t>
      </w:r>
      <w:r>
        <w:t xml:space="preserve">   Jennie    </w:t>
      </w:r>
      <w:r>
        <w:t xml:space="preserve">   Chyra    </w:t>
      </w:r>
      <w:r>
        <w:t xml:space="preserve">   Sophia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McLeod's 2nd Grade Class :)</dc:title>
  <dcterms:created xsi:type="dcterms:W3CDTF">2021-10-11T12:48:57Z</dcterms:created>
  <dcterms:modified xsi:type="dcterms:W3CDTF">2021-10-11T12:48:57Z</dcterms:modified>
</cp:coreProperties>
</file>