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O'Neill is an Educational Rockstar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Annotate    </w:t>
      </w:r>
      <w:r>
        <w:t xml:space="preserve">   Applications    </w:t>
      </w:r>
      <w:r>
        <w:t xml:space="preserve">   Brief    </w:t>
      </w:r>
      <w:r>
        <w:t xml:space="preserve">   Cell Phone    </w:t>
      </w:r>
      <w:r>
        <w:t xml:space="preserve">   Colour    </w:t>
      </w:r>
      <w:r>
        <w:t xml:space="preserve">   Communication     </w:t>
      </w:r>
      <w:r>
        <w:t xml:space="preserve">   Computer    </w:t>
      </w:r>
      <w:r>
        <w:t xml:space="preserve">   Control panel    </w:t>
      </w:r>
      <w:r>
        <w:t xml:space="preserve">   Database    </w:t>
      </w:r>
      <w:r>
        <w:t xml:space="preserve">   Date function    </w:t>
      </w:r>
      <w:r>
        <w:t xml:space="preserve">   Design    </w:t>
      </w:r>
      <w:r>
        <w:t xml:space="preserve">   Development    </w:t>
      </w:r>
      <w:r>
        <w:t xml:space="preserve">   Evaluation    </w:t>
      </w:r>
      <w:r>
        <w:t xml:space="preserve">   Facebook    </w:t>
      </w:r>
      <w:r>
        <w:t xml:space="preserve">   Flowchart    </w:t>
      </w:r>
      <w:r>
        <w:t xml:space="preserve">   Formula    </w:t>
      </w:r>
      <w:r>
        <w:t xml:space="preserve">   Google    </w:t>
      </w:r>
      <w:r>
        <w:t xml:space="preserve">   Graphic Design    </w:t>
      </w:r>
      <w:r>
        <w:t xml:space="preserve">   Groupwork    </w:t>
      </w:r>
      <w:r>
        <w:t xml:space="preserve">   Hard Drive    </w:t>
      </w:r>
      <w:r>
        <w:t xml:space="preserve">   Hardware    </w:t>
      </w:r>
      <w:r>
        <w:t xml:space="preserve">   Input Device    </w:t>
      </w:r>
      <w:r>
        <w:t xml:space="preserve">   Interface    </w:t>
      </w:r>
      <w:r>
        <w:t xml:space="preserve">   Internet    </w:t>
      </w:r>
      <w:r>
        <w:t xml:space="preserve">   Key    </w:t>
      </w:r>
      <w:r>
        <w:t xml:space="preserve">   Keyboard    </w:t>
      </w:r>
      <w:r>
        <w:t xml:space="preserve">   Microsoft     </w:t>
      </w:r>
      <w:r>
        <w:t xml:space="preserve">   Mindmap    </w:t>
      </w:r>
      <w:r>
        <w:t xml:space="preserve">   Model    </w:t>
      </w:r>
      <w:r>
        <w:t xml:space="preserve">   Monitor    </w:t>
      </w:r>
      <w:r>
        <w:t xml:space="preserve">   Mouse    </w:t>
      </w:r>
      <w:r>
        <w:t xml:space="preserve">   Network    </w:t>
      </w:r>
      <w:r>
        <w:t xml:space="preserve">   Output Device    </w:t>
      </w:r>
      <w:r>
        <w:t xml:space="preserve">   Pages    </w:t>
      </w:r>
      <w:r>
        <w:t xml:space="preserve">   Pencil    </w:t>
      </w:r>
      <w:r>
        <w:t xml:space="preserve">   Peripheral Devices    </w:t>
      </w:r>
      <w:r>
        <w:t xml:space="preserve">   Planning    </w:t>
      </w:r>
      <w:r>
        <w:t xml:space="preserve">   Printer    </w:t>
      </w:r>
      <w:r>
        <w:t xml:space="preserve">   Problem    </w:t>
      </w:r>
      <w:r>
        <w:t xml:space="preserve">   Programming    </w:t>
      </w:r>
      <w:r>
        <w:t xml:space="preserve">   Prototype    </w:t>
      </w:r>
      <w:r>
        <w:t xml:space="preserve">   Research    </w:t>
      </w:r>
      <w:r>
        <w:t xml:space="preserve">   Screen    </w:t>
      </w:r>
      <w:r>
        <w:t xml:space="preserve">   Sketch    </w:t>
      </w:r>
      <w:r>
        <w:t xml:space="preserve">   Soft Copy    </w:t>
      </w:r>
      <w:r>
        <w:t xml:space="preserve">   Software     </w:t>
      </w:r>
      <w:r>
        <w:t xml:space="preserve">   Spreadsheets    </w:t>
      </w:r>
      <w:r>
        <w:t xml:space="preserve">   Technology    </w:t>
      </w:r>
      <w:r>
        <w:t xml:space="preserve">   Tower    </w:t>
      </w:r>
      <w:r>
        <w:t xml:space="preserve">   Typing    </w:t>
      </w:r>
      <w:r>
        <w:t xml:space="preserve">   Wifi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O'Neill is an Educational Rockstar</dc:title>
  <dcterms:created xsi:type="dcterms:W3CDTF">2021-10-11T12:48:10Z</dcterms:created>
  <dcterms:modified xsi:type="dcterms:W3CDTF">2021-10-11T12:48:10Z</dcterms:modified>
</cp:coreProperties>
</file>