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Ms. Pena's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Victor    </w:t>
      </w:r>
      <w:r>
        <w:t xml:space="preserve">   Eimy    </w:t>
      </w:r>
      <w:r>
        <w:t xml:space="preserve">   Yesenia    </w:t>
      </w:r>
      <w:r>
        <w:t xml:space="preserve">   Alexander    </w:t>
      </w:r>
      <w:r>
        <w:t xml:space="preserve">   Miguel    </w:t>
      </w:r>
      <w:r>
        <w:t xml:space="preserve">   Santiago    </w:t>
      </w:r>
      <w:r>
        <w:t xml:space="preserve">   Anthony    </w:t>
      </w:r>
      <w:r>
        <w:t xml:space="preserve">   Damian    </w:t>
      </w:r>
      <w:r>
        <w:t xml:space="preserve">   Vanessa M    </w:t>
      </w:r>
      <w:r>
        <w:t xml:space="preserve">   Vanessa P    </w:t>
      </w:r>
      <w:r>
        <w:t xml:space="preserve">   Juan    </w:t>
      </w:r>
      <w:r>
        <w:t xml:space="preserve">   Jesus    </w:t>
      </w:r>
      <w:r>
        <w:t xml:space="preserve">   Pedro    </w:t>
      </w:r>
      <w:r>
        <w:t xml:space="preserve">   Emmanuel    </w:t>
      </w:r>
      <w:r>
        <w:t xml:space="preserve">   Miriam    </w:t>
      </w:r>
      <w:r>
        <w:t xml:space="preserve">   Angel    </w:t>
      </w:r>
      <w:r>
        <w:t xml:space="preserve">   Denise    </w:t>
      </w:r>
      <w:r>
        <w:t xml:space="preserve">   Carlos Martinez    </w:t>
      </w:r>
      <w:r>
        <w:t xml:space="preserve">   Carlos Chavez    </w:t>
      </w:r>
      <w:r>
        <w:t xml:space="preserve">   Jacqueline    </w:t>
      </w:r>
      <w:r>
        <w:t xml:space="preserve">   Alexandra    </w:t>
      </w:r>
      <w:r>
        <w:t xml:space="preserve">   Yahir    </w:t>
      </w:r>
      <w:r>
        <w:t xml:space="preserve">   Leslie    </w:t>
      </w:r>
      <w:r>
        <w:t xml:space="preserve">   Evelyn    </w:t>
      </w:r>
      <w:r>
        <w:t xml:space="preserve">   Laura    </w:t>
      </w:r>
      <w:r>
        <w:t xml:space="preserve">   Jessica    </w:t>
      </w:r>
      <w:r>
        <w:t xml:space="preserve">   Brian    </w:t>
      </w:r>
      <w:r>
        <w:t xml:space="preserve">   Felicia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Ms. Pena's Word Search</dc:title>
  <dcterms:created xsi:type="dcterms:W3CDTF">2021-10-11T12:47:42Z</dcterms:created>
  <dcterms:modified xsi:type="dcterms:W3CDTF">2021-10-11T12:47:42Z</dcterms:modified>
</cp:coreProperties>
</file>