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Ms. Salter's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Salter    </w:t>
      </w:r>
      <w:r>
        <w:t xml:space="preserve">   Audrey    </w:t>
      </w:r>
      <w:r>
        <w:t xml:space="preserve">   Peter    </w:t>
      </w:r>
      <w:r>
        <w:t xml:space="preserve">   Karis    </w:t>
      </w:r>
      <w:r>
        <w:t xml:space="preserve">   Rebekah    </w:t>
      </w:r>
      <w:r>
        <w:t xml:space="preserve">   Nora    </w:t>
      </w:r>
      <w:r>
        <w:t xml:space="preserve">   Caleb    </w:t>
      </w:r>
      <w:r>
        <w:t xml:space="preserve">   Ethan    </w:t>
      </w:r>
      <w:r>
        <w:t xml:space="preserve">   Cora    </w:t>
      </w:r>
      <w:r>
        <w:t xml:space="preserve">   Hollis    </w:t>
      </w:r>
      <w:r>
        <w:t xml:space="preserve">   Molly    </w:t>
      </w:r>
      <w:r>
        <w:t xml:space="preserve">   Jack    </w:t>
      </w:r>
      <w:r>
        <w:t xml:space="preserve">   Emma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Salter's Class</dc:title>
  <dcterms:created xsi:type="dcterms:W3CDTF">2021-10-11T12:50:05Z</dcterms:created>
  <dcterms:modified xsi:type="dcterms:W3CDTF">2021-10-11T12:50:05Z</dcterms:modified>
</cp:coreProperties>
</file>