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T-L's 4th and 5th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Adison    </w:t>
      </w:r>
      <w:r>
        <w:t xml:space="preserve">   Alexis    </w:t>
      </w:r>
      <w:r>
        <w:t xml:space="preserve">   Beau    </w:t>
      </w:r>
      <w:r>
        <w:t xml:space="preserve">   BreAnna    </w:t>
      </w:r>
      <w:r>
        <w:t xml:space="preserve">   Carter    </w:t>
      </w:r>
      <w:r>
        <w:t xml:space="preserve">   Charlie    </w:t>
      </w:r>
      <w:r>
        <w:t xml:space="preserve">   Claire    </w:t>
      </w:r>
      <w:r>
        <w:t xml:space="preserve">   Cody    </w:t>
      </w:r>
      <w:r>
        <w:t xml:space="preserve">   Connor    </w:t>
      </w:r>
      <w:r>
        <w:t xml:space="preserve">   Daniel    </w:t>
      </w:r>
      <w:r>
        <w:t xml:space="preserve">   Emma    </w:t>
      </w:r>
      <w:r>
        <w:t xml:space="preserve">   Erica    </w:t>
      </w:r>
      <w:r>
        <w:t xml:space="preserve">   Gracie    </w:t>
      </w:r>
      <w:r>
        <w:t xml:space="preserve">   Hunter    </w:t>
      </w:r>
      <w:r>
        <w:t xml:space="preserve">   Jaclynn    </w:t>
      </w:r>
      <w:r>
        <w:t xml:space="preserve">   Jaxon    </w:t>
      </w:r>
      <w:r>
        <w:t xml:space="preserve">   Katelyn    </w:t>
      </w:r>
      <w:r>
        <w:t xml:space="preserve">   Kaylin    </w:t>
      </w:r>
      <w:r>
        <w:t xml:space="preserve">   Kylie    </w:t>
      </w:r>
      <w:r>
        <w:t xml:space="preserve">   Lily    </w:t>
      </w:r>
      <w:r>
        <w:t xml:space="preserve">   Morgan    </w:t>
      </w:r>
      <w:r>
        <w:t xml:space="preserve">   Nicole    </w:t>
      </w:r>
      <w:r>
        <w:t xml:space="preserve">   Olivia    </w:t>
      </w:r>
      <w:r>
        <w:t xml:space="preserve">   Sarah    </w:t>
      </w:r>
      <w:r>
        <w:t xml:space="preserve">   Seth    </w:t>
      </w:r>
      <w:r>
        <w:t xml:space="preserve">   Taigan    </w:t>
      </w:r>
      <w:r>
        <w:t xml:space="preserve">   Thomas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T-L's 4th and 5th Grade Class</dc:title>
  <dcterms:created xsi:type="dcterms:W3CDTF">2021-10-11T12:47:59Z</dcterms:created>
  <dcterms:modified xsi:type="dcterms:W3CDTF">2021-10-11T12:47:59Z</dcterms:modified>
</cp:coreProperties>
</file>