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Ms. Wilkinson's 2nd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Daniel    </w:t>
      </w:r>
      <w:r>
        <w:t xml:space="preserve">   Morgan    </w:t>
      </w:r>
      <w:r>
        <w:t xml:space="preserve">   Victoria    </w:t>
      </w:r>
      <w:r>
        <w:t xml:space="preserve">   Sophia    </w:t>
      </w:r>
      <w:r>
        <w:t xml:space="preserve">   Kayla    </w:t>
      </w:r>
      <w:r>
        <w:t xml:space="preserve">   Jack    </w:t>
      </w:r>
      <w:r>
        <w:t xml:space="preserve">   Emily    </w:t>
      </w:r>
      <w:r>
        <w:t xml:space="preserve">   Avery    </w:t>
      </w:r>
      <w:r>
        <w:t xml:space="preserve">   Manny    </w:t>
      </w:r>
      <w:r>
        <w:t xml:space="preserve">   Rose    </w:t>
      </w:r>
      <w:r>
        <w:t xml:space="preserve">   Ronald    </w:t>
      </w:r>
      <w:r>
        <w:t xml:space="preserve">   Emma    </w:t>
      </w:r>
      <w:r>
        <w:t xml:space="preserve">   Talon    </w:t>
      </w:r>
      <w:r>
        <w:t xml:space="preserve">   Cameron    </w:t>
      </w:r>
      <w:r>
        <w:t xml:space="preserve">   Camren    </w:t>
      </w:r>
      <w:r>
        <w:t xml:space="preserve">   Dylan    </w:t>
      </w:r>
      <w:r>
        <w:t xml:space="preserve">   Sadie    </w:t>
      </w:r>
      <w:r>
        <w:t xml:space="preserve">   Noah    </w:t>
      </w:r>
      <w:r>
        <w:t xml:space="preserve">   Maddy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Wilkinson's 2nd Grade Class</dc:title>
  <dcterms:created xsi:type="dcterms:W3CDTF">2021-10-11T12:48:26Z</dcterms:created>
  <dcterms:modified xsi:type="dcterms:W3CDTF">2021-10-11T12:48:26Z</dcterms:modified>
</cp:coreProperties>
</file>