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 Word 2016 -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alignment    </w:t>
      </w:r>
      <w:r>
        <w:t xml:space="preserve">   APA style    </w:t>
      </w:r>
      <w:r>
        <w:t xml:space="preserve">   Arial Narrow    </w:t>
      </w:r>
      <w:r>
        <w:t xml:space="preserve">   clipboard    </w:t>
      </w:r>
      <w:r>
        <w:t xml:space="preserve">   copy and paste    </w:t>
      </w:r>
      <w:r>
        <w:t xml:space="preserve">   font color    </w:t>
      </w:r>
      <w:r>
        <w:t xml:space="preserve">   format    </w:t>
      </w:r>
      <w:r>
        <w:t xml:space="preserve">   format painter    </w:t>
      </w:r>
      <w:r>
        <w:t xml:space="preserve">   insert    </w:t>
      </w:r>
      <w:r>
        <w:t xml:space="preserve">   justify    </w:t>
      </w:r>
      <w:r>
        <w:t xml:space="preserve">   layout    </w:t>
      </w:r>
      <w:r>
        <w:t xml:space="preserve">   merge    </w:t>
      </w:r>
      <w:r>
        <w:t xml:space="preserve">   page setup    </w:t>
      </w:r>
      <w:r>
        <w:t xml:space="preserve">   paragraph    </w:t>
      </w:r>
      <w:r>
        <w:t xml:space="preserve">   paste    </w:t>
      </w:r>
      <w:r>
        <w:t xml:space="preserve">   print preview    </w:t>
      </w:r>
      <w:r>
        <w:t xml:space="preserve">   right click    </w:t>
      </w:r>
      <w:r>
        <w:t xml:space="preserve">   save as    </w:t>
      </w:r>
      <w:r>
        <w:t xml:space="preserve">   spacing    </w:t>
      </w:r>
      <w:r>
        <w:t xml:space="preserve">   text 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2016 - Word Search</dc:title>
  <dcterms:created xsi:type="dcterms:W3CDTF">2021-10-11T12:48:10Z</dcterms:created>
  <dcterms:modified xsi:type="dcterms:W3CDTF">2021-10-11T12:48:10Z</dcterms:modified>
</cp:coreProperties>
</file>