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Ms. Young and Mrs. Link's 3rd Grade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Anna    </w:t>
      </w:r>
      <w:r>
        <w:t xml:space="preserve">   Aydin Aly    </w:t>
      </w:r>
      <w:r>
        <w:t xml:space="preserve">   Ben    </w:t>
      </w:r>
      <w:r>
        <w:t xml:space="preserve">   Brendan     </w:t>
      </w:r>
      <w:r>
        <w:t xml:space="preserve">   Caroline L.     </w:t>
      </w:r>
      <w:r>
        <w:t xml:space="preserve">   Caroline S.    </w:t>
      </w:r>
      <w:r>
        <w:t xml:space="preserve">   Chase    </w:t>
      </w:r>
      <w:r>
        <w:t xml:space="preserve">   Crawford    </w:t>
      </w:r>
      <w:r>
        <w:t xml:space="preserve">   Eliza    </w:t>
      </w:r>
      <w:r>
        <w:t xml:space="preserve">   Elizabeth    </w:t>
      </w:r>
      <w:r>
        <w:t xml:space="preserve">   Em    </w:t>
      </w:r>
      <w:r>
        <w:t xml:space="preserve">   John    </w:t>
      </w:r>
      <w:r>
        <w:t xml:space="preserve">   John Herschel    </w:t>
      </w:r>
      <w:r>
        <w:t xml:space="preserve">   Kathryn    </w:t>
      </w:r>
      <w:r>
        <w:t xml:space="preserve">   Mary Poole    </w:t>
      </w:r>
      <w:r>
        <w:t xml:space="preserve">   Naya    </w:t>
      </w:r>
      <w:r>
        <w:t xml:space="preserve">   Samuel    </w:t>
      </w:r>
      <w:r>
        <w:t xml:space="preserve">   Shannon    </w:t>
      </w:r>
      <w:r>
        <w:t xml:space="preserve">   Teddy    </w:t>
      </w:r>
      <w:r>
        <w:t xml:space="preserve">   Tucker    </w:t>
      </w:r>
      <w:r>
        <w:t xml:space="preserve">   Will    </w:t>
      </w:r>
      <w:r>
        <w:t xml:space="preserve">   Xavier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Young and Mrs. Link's 3rd Grade Class</dc:title>
  <dcterms:created xsi:type="dcterms:W3CDTF">2021-10-11T12:48:02Z</dcterms:created>
  <dcterms:modified xsi:type="dcterms:W3CDTF">2021-10-11T12:48:02Z</dcterms:modified>
</cp:coreProperties>
</file>