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Mūsų planeta - Žemė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Ų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Ž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Ė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Ė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Ė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Ų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Kokia yra didžiausia sala?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Koks ašigalis yra apačioje?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Koks yra didžiausias žemynas?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Kokia nematoma trauka mus traukia ir neleidžia mum atitrūkti ir nuskriesti į beribę erdvę?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Geografinį tinklelį sudaro lygiagretės ir...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Milijonus kartų sumažintas Žemės rutulio modelis yra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Koks yra ašigalis viršuje?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Daug mažesnis už žemyną sausumos plotas, kurį iš visų pusių supa vanduo..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Milžiniški vandens plotai vadinami...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Koki kalnai yra aukščiausi?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Kas pagamino pirmąjį gaublį?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Kokia yra ilgiausia upė?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Birželio 21ąją saulė pasiekia aukščiausią tašką...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Žemė skrieja aplink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Gruodžio 21ąją diena yra...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Kurioje kryptyje pateka saulė?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Prieš 3,5 mldr. metų atsirado...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Koks yra giliausias ežeras?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Kiek yra žemynų?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Kokios formos yra žemė?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Mūsų planeta - Žemė</dc:title>
  <dcterms:created xsi:type="dcterms:W3CDTF">2021-10-11T12:56:52Z</dcterms:created>
  <dcterms:modified xsi:type="dcterms:W3CDTF">2021-10-11T12:56:52Z</dcterms:modified>
</cp:coreProperties>
</file>