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Mt St Helens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Mt St Helens is in the ____________mountain 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Mt St Helens had this type of outburst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Mt St Helen's is not a cinder cone volcano but a _________________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Geologists study _____ to be able to reconstruct a model of the events that happened when Mt St Helens exploded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natural basin was created after the eruption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long time resident of the mountain named _______________refused to leave his home despite warnings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Mt St Helens is the opposite of this kind of volcano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Some Indians in the Pacific North West call Mt St Helens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After the eruption a large hole or _______ was 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Part of Mt St Helens' ________ was blown off durring the eruption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Mt St Helens is located in a _______________________ zone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large bubble or ____________ was created on the north side of the volcano after the eruption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Mt St Helens erupted with the force of 10 megatons of________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burning ash from Mt St Helens was rich with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bulge was created because __________ was unable to escape the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Mt St Helens was a ____________snow capped mountain before it blew its 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eruption of the volcano was a large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volcano was active for ____________ years in the mid 19th century.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ash came spewing out of Mt St Helens ____________ in the eruption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57 people died in Mt St Helens eruption in 1980, this was the official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According to one Indian legend, the mountain was once a beautiful Indian maiden called______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 St Helens</dc:title>
  <dcterms:created xsi:type="dcterms:W3CDTF">2021-10-11T12:48:36Z</dcterms:created>
  <dcterms:modified xsi:type="dcterms:W3CDTF">2021-10-11T12:48:36Z</dcterms:modified>
</cp:coreProperties>
</file>