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Much Ado About Nothing</w:t>
      </w:r>
    </w:p>
    <w:p>
      <w:pPr>
        <w:pStyle w:val="Questions"/>
      </w:pPr>
      <w:r>
        <w:t xml:space="preserve">1. IEWDDNG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EOLV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ODN PDREO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DNO JHNO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HEOR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EALNOTO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DUOIACL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BAEECITR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CBINDKEE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YGDEORRB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SIESNAM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EOKJ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AARKSEHEP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ZEEAHTILANB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OTPE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GRAUE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POASRLPO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SOPIL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ITFHLAFUNU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20. LDSERIO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PTNEEDR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22. ERCITDK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Much Ado About Nothing</dc:title>
  <dcterms:created xsi:type="dcterms:W3CDTF">2021-10-12T14:38:15Z</dcterms:created>
  <dcterms:modified xsi:type="dcterms:W3CDTF">2021-10-12T14:38:15Z</dcterms:modified>
</cp:coreProperties>
</file>