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Much Ado About Nothing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Leonato's pretty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Everyone in the play does this in some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Beatrice makes fun of Benedick at the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Everyone agrees to set up Beatrice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Don John calls himself a plain - dealing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Friar Francis says that to prove Hero's innocence Leonato will say that she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Prince of Aragon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Governor of Messina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Claudio and Don Pedro see Borachio and _______________ in the 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________________ and Benedick are "engaged in a merry war of wits"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is in love with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Claudio and Don Pedro plan to trash Hero at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Benedick agrees to ________________ Claudio for Beatrice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Ado About Nothing</dc:title>
  <dcterms:created xsi:type="dcterms:W3CDTF">2021-10-11T12:49:08Z</dcterms:created>
  <dcterms:modified xsi:type="dcterms:W3CDTF">2021-10-11T12:49:08Z</dcterms:modified>
</cp:coreProperties>
</file>