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Much Ado About Nothing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Transformation    </w:t>
      </w:r>
      <w:r>
        <w:t xml:space="preserve">   Lies    </w:t>
      </w:r>
      <w:r>
        <w:t xml:space="preserve">   Margaret    </w:t>
      </w:r>
      <w:r>
        <w:t xml:space="preserve">   Borachio    </w:t>
      </w:r>
      <w:r>
        <w:t xml:space="preserve">   Dogberry    </w:t>
      </w:r>
      <w:r>
        <w:t xml:space="preserve">   Comedy    </w:t>
      </w:r>
      <w:r>
        <w:t xml:space="preserve">   Love    </w:t>
      </w:r>
      <w:r>
        <w:t xml:space="preserve">   Deceit    </w:t>
      </w:r>
      <w:r>
        <w:t xml:space="preserve">   Leonato    </w:t>
      </w:r>
      <w:r>
        <w:t xml:space="preserve">   Don Pedro    </w:t>
      </w:r>
      <w:r>
        <w:t xml:space="preserve">   Don John    </w:t>
      </w:r>
      <w:r>
        <w:t xml:space="preserve">   Claudio    </w:t>
      </w:r>
      <w:r>
        <w:t xml:space="preserve">   Hero    </w:t>
      </w:r>
      <w:r>
        <w:t xml:space="preserve">   Beatrice    </w:t>
      </w:r>
      <w:r>
        <w:t xml:space="preserve">   Benedick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Much Ado About Nothing</dc:title>
  <dcterms:created xsi:type="dcterms:W3CDTF">2021-10-11T12:49:19Z</dcterms:created>
  <dcterms:modified xsi:type="dcterms:W3CDTF">2021-10-11T12:49:19Z</dcterms:modified>
</cp:coreProperties>
</file>