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Much Ado About Nothing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Chief of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assumed to have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family priest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Don Pedro's social 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Borachio Blame Hero's death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Leonato's other niece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Leonato's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Town Villian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Why does Beatrice politely reject the prince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Hero's Father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Leonato's social rank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Takes orders from Don John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Hero's Maids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Also loves Beatrice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Tricked into falling in love with Benedick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Tricked into falling in love with Beatrice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Challenged by Benedick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Dogberrys companion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it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Ursula's Social rank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Much Ado About Nothing</dc:title>
  <dcterms:created xsi:type="dcterms:W3CDTF">2021-10-11T12:49:18Z</dcterms:created>
  <dcterms:modified xsi:type="dcterms:W3CDTF">2021-10-11T12:49:18Z</dcterms:modified>
</cp:coreProperties>
</file>