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Mud Bay Furry Friends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CATNIP    </w:t>
      </w:r>
      <w:r>
        <w:t xml:space="preserve">   KITTEN    </w:t>
      </w:r>
      <w:r>
        <w:t xml:space="preserve">   PUPPY    </w:t>
      </w:r>
      <w:r>
        <w:t xml:space="preserve">   CHICKEN    </w:t>
      </w:r>
      <w:r>
        <w:t xml:space="preserve">   MUDBAY    </w:t>
      </w:r>
      <w:r>
        <w:t xml:space="preserve">   FETCH    </w:t>
      </w:r>
      <w:r>
        <w:t xml:space="preserve">   BONE    </w:t>
      </w:r>
      <w:r>
        <w:t xml:space="preserve">   MOUSE    </w:t>
      </w:r>
      <w:r>
        <w:t xml:space="preserve">   CHEW    </w:t>
      </w:r>
      <w:r>
        <w:t xml:space="preserve">   TREATS    </w:t>
      </w:r>
      <w:r>
        <w:t xml:space="preserve">   LITTERBOX    </w:t>
      </w:r>
      <w:r>
        <w:t xml:space="preserve">   HAMSTER    </w:t>
      </w:r>
      <w:r>
        <w:t xml:space="preserve">   RAT    </w:t>
      </w:r>
      <w:r>
        <w:t xml:space="preserve">   DOG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 Bay Furry Friends Word Find</dc:title>
  <dcterms:created xsi:type="dcterms:W3CDTF">2021-10-11T12:49:34Z</dcterms:created>
  <dcterms:modified xsi:type="dcterms:W3CDTF">2021-10-11T12:49:34Z</dcterms:modified>
</cp:coreProperties>
</file>